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7D235" w14:textId="4820C2B5" w:rsidR="00716BE8" w:rsidRPr="00E70838" w:rsidRDefault="00716BE8" w:rsidP="00E70838">
      <w:pPr>
        <w:pStyle w:val="Default"/>
        <w:rPr>
          <w:rFonts w:ascii="Open Sans" w:hAnsi="Open Sans" w:cs="Open Sans"/>
          <w:b/>
          <w:bCs/>
          <w:sz w:val="20"/>
          <w:szCs w:val="20"/>
        </w:rPr>
      </w:pPr>
      <w:r w:rsidRPr="00E70838">
        <w:rPr>
          <w:rFonts w:ascii="Open Sans" w:hAnsi="Open Sans" w:cs="Open Sans"/>
          <w:b/>
          <w:bCs/>
          <w:sz w:val="20"/>
          <w:szCs w:val="20"/>
        </w:rPr>
        <w:tab/>
      </w:r>
      <w:r w:rsidRPr="00E70838">
        <w:rPr>
          <w:rFonts w:ascii="Open Sans" w:hAnsi="Open Sans" w:cs="Open Sans"/>
          <w:b/>
          <w:bCs/>
          <w:sz w:val="20"/>
          <w:szCs w:val="20"/>
        </w:rPr>
        <w:tab/>
      </w:r>
      <w:r w:rsidRPr="00E70838">
        <w:rPr>
          <w:rFonts w:ascii="Open Sans" w:hAnsi="Open Sans" w:cs="Open Sans"/>
          <w:b/>
          <w:bCs/>
          <w:sz w:val="20"/>
          <w:szCs w:val="20"/>
        </w:rPr>
        <w:tab/>
      </w:r>
      <w:r w:rsidRPr="00E70838">
        <w:rPr>
          <w:rFonts w:ascii="Open Sans" w:hAnsi="Open Sans" w:cs="Open Sans"/>
          <w:b/>
          <w:bCs/>
          <w:sz w:val="20"/>
          <w:szCs w:val="20"/>
        </w:rPr>
        <w:tab/>
      </w:r>
      <w:r w:rsidRPr="00E70838">
        <w:rPr>
          <w:rFonts w:ascii="Open Sans" w:hAnsi="Open Sans" w:cs="Open Sans"/>
          <w:b/>
          <w:bCs/>
          <w:sz w:val="20"/>
          <w:szCs w:val="20"/>
        </w:rPr>
        <w:tab/>
      </w:r>
      <w:r w:rsidRPr="00E70838">
        <w:rPr>
          <w:rFonts w:ascii="Open Sans" w:hAnsi="Open Sans" w:cs="Open Sans"/>
          <w:b/>
          <w:bCs/>
          <w:sz w:val="20"/>
          <w:szCs w:val="20"/>
        </w:rPr>
        <w:tab/>
      </w:r>
      <w:r w:rsidRPr="00E70838">
        <w:rPr>
          <w:rFonts w:ascii="Open Sans" w:hAnsi="Open Sans" w:cs="Open Sans"/>
          <w:b/>
          <w:bCs/>
          <w:sz w:val="20"/>
          <w:szCs w:val="20"/>
        </w:rPr>
        <w:tab/>
      </w:r>
      <w:r w:rsidRPr="00E70838">
        <w:rPr>
          <w:rFonts w:ascii="Open Sans" w:hAnsi="Open Sans" w:cs="Open Sans"/>
          <w:b/>
          <w:bCs/>
          <w:sz w:val="20"/>
          <w:szCs w:val="20"/>
        </w:rPr>
        <w:tab/>
      </w:r>
      <w:r w:rsidRPr="00E70838">
        <w:rPr>
          <w:rFonts w:ascii="Open Sans" w:hAnsi="Open Sans" w:cs="Open Sans"/>
          <w:b/>
          <w:bCs/>
          <w:sz w:val="20"/>
          <w:szCs w:val="20"/>
        </w:rPr>
        <w:tab/>
      </w:r>
      <w:r w:rsidRPr="00E70838">
        <w:rPr>
          <w:rFonts w:ascii="Open Sans" w:hAnsi="Open Sans" w:cs="Open Sans"/>
          <w:b/>
          <w:bCs/>
          <w:sz w:val="20"/>
          <w:szCs w:val="20"/>
        </w:rPr>
        <w:tab/>
      </w:r>
    </w:p>
    <w:p w14:paraId="71A7FD0A" w14:textId="77777777" w:rsidR="00716BE8" w:rsidRPr="00E70838" w:rsidRDefault="00716BE8" w:rsidP="00E70838">
      <w:pPr>
        <w:pStyle w:val="Default"/>
        <w:jc w:val="center"/>
        <w:rPr>
          <w:rFonts w:ascii="Open Sans" w:hAnsi="Open Sans" w:cs="Open Sans"/>
          <w:b/>
          <w:bCs/>
          <w:sz w:val="20"/>
          <w:szCs w:val="20"/>
        </w:rPr>
      </w:pPr>
    </w:p>
    <w:p w14:paraId="54A354E7" w14:textId="20593DBA" w:rsidR="002F37DF" w:rsidRPr="00E70838" w:rsidRDefault="00FE5C8E" w:rsidP="00E70838">
      <w:pPr>
        <w:pStyle w:val="Default"/>
        <w:jc w:val="center"/>
        <w:rPr>
          <w:rFonts w:ascii="Open Sans" w:hAnsi="Open Sans" w:cs="Open Sans"/>
          <w:b/>
          <w:bCs/>
          <w:sz w:val="20"/>
          <w:szCs w:val="20"/>
        </w:rPr>
      </w:pPr>
      <w:r w:rsidRPr="00E70838">
        <w:rPr>
          <w:rFonts w:ascii="Open Sans" w:hAnsi="Open Sans" w:cs="Open Sans"/>
          <w:b/>
          <w:bCs/>
          <w:sz w:val="20"/>
          <w:szCs w:val="20"/>
        </w:rPr>
        <w:t>Umowa nr ZZW</w:t>
      </w:r>
      <w:r w:rsidR="002F37DF" w:rsidRPr="00E70838">
        <w:rPr>
          <w:rFonts w:ascii="Open Sans" w:hAnsi="Open Sans" w:cs="Open Sans"/>
          <w:b/>
          <w:bCs/>
          <w:sz w:val="20"/>
          <w:szCs w:val="20"/>
        </w:rPr>
        <w:t>/ ………………</w:t>
      </w:r>
      <w:r w:rsidR="006C316D" w:rsidRPr="00E70838">
        <w:rPr>
          <w:rFonts w:ascii="Open Sans" w:hAnsi="Open Sans" w:cs="Open Sans"/>
          <w:b/>
          <w:bCs/>
          <w:sz w:val="20"/>
          <w:szCs w:val="20"/>
        </w:rPr>
        <w:t>………………………………………………………………………</w:t>
      </w:r>
      <w:r w:rsidR="002F37DF" w:rsidRPr="00E70838">
        <w:rPr>
          <w:rFonts w:ascii="Open Sans" w:hAnsi="Open Sans" w:cs="Open Sans"/>
          <w:b/>
          <w:bCs/>
          <w:sz w:val="20"/>
          <w:szCs w:val="20"/>
        </w:rPr>
        <w:t>……</w:t>
      </w:r>
    </w:p>
    <w:p w14:paraId="18FD0DE4" w14:textId="77777777" w:rsidR="00FE5C8E" w:rsidRPr="00E70838" w:rsidRDefault="00FE5C8E" w:rsidP="00E70838">
      <w:pPr>
        <w:pStyle w:val="Default"/>
        <w:jc w:val="both"/>
        <w:rPr>
          <w:rFonts w:ascii="Open Sans" w:hAnsi="Open Sans" w:cs="Open Sans"/>
          <w:sz w:val="20"/>
          <w:szCs w:val="20"/>
        </w:rPr>
      </w:pPr>
    </w:p>
    <w:p w14:paraId="3F0AB3DA" w14:textId="77777777"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zawarta w dniu ………………………………….. roku w Warszawie pomiędzy : </w:t>
      </w:r>
    </w:p>
    <w:p w14:paraId="272E0BF1" w14:textId="13F67E57" w:rsidR="00F268E9"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Miastem Stołecznym Warszawa pl. Bankowy 3/5, 00-950 Warszawa, NIP 525-22-48-481 w imieniu i na rzecz którego działa – </w:t>
      </w:r>
      <w:r w:rsidR="00FE5C8E" w:rsidRPr="00E70838">
        <w:rPr>
          <w:rFonts w:ascii="Open Sans" w:hAnsi="Open Sans" w:cs="Open Sans"/>
          <w:sz w:val="20"/>
          <w:szCs w:val="20"/>
        </w:rPr>
        <w:t>Zarząd Zieleni</w:t>
      </w:r>
      <w:r w:rsidRPr="00E70838">
        <w:rPr>
          <w:rFonts w:ascii="Open Sans" w:hAnsi="Open Sans" w:cs="Open Sans"/>
          <w:sz w:val="20"/>
          <w:szCs w:val="20"/>
        </w:rPr>
        <w:t xml:space="preserve"> m.st. Warszawy, z siedzibą w Warszawie </w:t>
      </w:r>
      <w:r w:rsidR="00D72369" w:rsidRPr="00E70838">
        <w:rPr>
          <w:rFonts w:ascii="Open Sans" w:hAnsi="Open Sans" w:cs="Open Sans"/>
          <w:sz w:val="20"/>
          <w:szCs w:val="20"/>
        </w:rPr>
        <w:t xml:space="preserve">(00-528) </w:t>
      </w:r>
      <w:r w:rsidRPr="00E70838">
        <w:rPr>
          <w:rFonts w:ascii="Open Sans" w:hAnsi="Open Sans" w:cs="Open Sans"/>
          <w:sz w:val="20"/>
          <w:szCs w:val="20"/>
        </w:rPr>
        <w:t xml:space="preserve">przy ul. </w:t>
      </w:r>
      <w:r w:rsidR="00D72369" w:rsidRPr="00E70838">
        <w:rPr>
          <w:rFonts w:ascii="Open Sans" w:hAnsi="Open Sans" w:cs="Open Sans"/>
          <w:sz w:val="20"/>
          <w:szCs w:val="20"/>
        </w:rPr>
        <w:t>Hoża 13a</w:t>
      </w:r>
      <w:r w:rsidRPr="00E70838">
        <w:rPr>
          <w:rFonts w:ascii="Open Sans" w:hAnsi="Open Sans" w:cs="Open Sans"/>
          <w:sz w:val="20"/>
          <w:szCs w:val="20"/>
        </w:rPr>
        <w:t xml:space="preserve">, zwanym dalej </w:t>
      </w:r>
      <w:r w:rsidRPr="00E70838">
        <w:rPr>
          <w:rFonts w:ascii="Open Sans" w:hAnsi="Open Sans" w:cs="Open Sans"/>
          <w:b/>
          <w:bCs/>
          <w:sz w:val="20"/>
          <w:szCs w:val="20"/>
        </w:rPr>
        <w:t>„Zamawiający</w:t>
      </w:r>
      <w:r w:rsidRPr="00E70838">
        <w:rPr>
          <w:rFonts w:ascii="Open Sans" w:hAnsi="Open Sans" w:cs="Open Sans"/>
          <w:sz w:val="20"/>
          <w:szCs w:val="20"/>
        </w:rPr>
        <w:t>”</w:t>
      </w:r>
      <w:r w:rsidR="00F268E9" w:rsidRPr="00E70838">
        <w:rPr>
          <w:rFonts w:ascii="Open Sans" w:hAnsi="Open Sans" w:cs="Open Sans"/>
          <w:sz w:val="20"/>
          <w:szCs w:val="20"/>
        </w:rPr>
        <w:t>, reprezentowanym</w:t>
      </w:r>
      <w:r w:rsidRPr="00E70838">
        <w:rPr>
          <w:rFonts w:ascii="Open Sans" w:hAnsi="Open Sans" w:cs="Open Sans"/>
          <w:sz w:val="20"/>
          <w:szCs w:val="20"/>
        </w:rPr>
        <w:t xml:space="preserve"> </w:t>
      </w:r>
      <w:r w:rsidR="00F268E9" w:rsidRPr="00E70838">
        <w:rPr>
          <w:rFonts w:ascii="Open Sans" w:hAnsi="Open Sans" w:cs="Open Sans"/>
          <w:sz w:val="20"/>
          <w:szCs w:val="20"/>
        </w:rPr>
        <w:t>przez</w:t>
      </w:r>
      <w:r w:rsidR="00C505DF" w:rsidRPr="00E70838">
        <w:rPr>
          <w:rFonts w:ascii="Open Sans" w:hAnsi="Open Sans" w:cs="Open Sans"/>
          <w:sz w:val="20"/>
          <w:szCs w:val="20"/>
        </w:rPr>
        <w:t>…………………………………………… na podstawie pełnomocnictwa …………………………</w:t>
      </w:r>
    </w:p>
    <w:p w14:paraId="1D747D61" w14:textId="44B9CE59"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a </w:t>
      </w:r>
    </w:p>
    <w:p w14:paraId="18FABEF8" w14:textId="3A9879DB" w:rsidR="002F37DF" w:rsidRPr="00E70838" w:rsidRDefault="002F37DF" w:rsidP="00E70838">
      <w:pPr>
        <w:pStyle w:val="Default"/>
        <w:jc w:val="both"/>
        <w:rPr>
          <w:rFonts w:ascii="Open Sans" w:hAnsi="Open Sans" w:cs="Open Sans"/>
          <w:sz w:val="20"/>
          <w:szCs w:val="20"/>
        </w:rPr>
      </w:pPr>
      <w:r w:rsidRPr="00E70838">
        <w:rPr>
          <w:rFonts w:ascii="Open Sans" w:hAnsi="Open Sans" w:cs="Open Sans"/>
          <w:b/>
          <w:bCs/>
          <w:sz w:val="20"/>
          <w:szCs w:val="20"/>
        </w:rPr>
        <w:t xml:space="preserve">…………………………. </w:t>
      </w:r>
      <w:r w:rsidRPr="00E70838">
        <w:rPr>
          <w:rFonts w:ascii="Open Sans" w:hAnsi="Open Sans" w:cs="Open Sans"/>
          <w:sz w:val="20"/>
          <w:szCs w:val="20"/>
        </w:rPr>
        <w:t>z siedzibą w ………………</w:t>
      </w:r>
      <w:r w:rsidR="00CC282A" w:rsidRPr="00E70838">
        <w:rPr>
          <w:rFonts w:ascii="Open Sans" w:hAnsi="Open Sans" w:cs="Open Sans"/>
          <w:sz w:val="20"/>
          <w:szCs w:val="20"/>
        </w:rPr>
        <w:t>……..</w:t>
      </w:r>
      <w:r w:rsidRPr="00E70838">
        <w:rPr>
          <w:rFonts w:ascii="Open Sans" w:hAnsi="Open Sans" w:cs="Open Sans"/>
          <w:sz w:val="20"/>
          <w:szCs w:val="20"/>
        </w:rPr>
        <w:t xml:space="preserve">……, </w:t>
      </w:r>
      <w:r w:rsidR="00C749FA" w:rsidRPr="00E70838">
        <w:rPr>
          <w:rFonts w:ascii="Open Sans" w:hAnsi="Open Sans" w:cs="Open Sans"/>
          <w:sz w:val="20"/>
          <w:szCs w:val="20"/>
        </w:rPr>
        <w:t>wpisaną do ……………..………</w:t>
      </w:r>
      <w:r w:rsidR="00CC282A" w:rsidRPr="00E70838">
        <w:rPr>
          <w:rFonts w:ascii="Open Sans" w:hAnsi="Open Sans" w:cs="Open Sans"/>
          <w:sz w:val="20"/>
          <w:szCs w:val="20"/>
        </w:rPr>
        <w:t>……….</w:t>
      </w:r>
      <w:r w:rsidR="00C749FA" w:rsidRPr="00E70838">
        <w:rPr>
          <w:rFonts w:ascii="Open Sans" w:hAnsi="Open Sans" w:cs="Open Sans"/>
          <w:sz w:val="20"/>
          <w:szCs w:val="20"/>
        </w:rPr>
        <w:t xml:space="preserve">…., </w:t>
      </w:r>
      <w:r w:rsidRPr="00E70838">
        <w:rPr>
          <w:rFonts w:ascii="Open Sans" w:hAnsi="Open Sans" w:cs="Open Sans"/>
          <w:sz w:val="20"/>
          <w:szCs w:val="20"/>
        </w:rPr>
        <w:t>pos</w:t>
      </w:r>
      <w:r w:rsidR="002E105D" w:rsidRPr="00E70838">
        <w:rPr>
          <w:rFonts w:ascii="Open Sans" w:hAnsi="Open Sans" w:cs="Open Sans"/>
          <w:sz w:val="20"/>
          <w:szCs w:val="20"/>
        </w:rPr>
        <w:t>ługującą się</w:t>
      </w:r>
      <w:r w:rsidRPr="00E70838">
        <w:rPr>
          <w:rFonts w:ascii="Open Sans" w:hAnsi="Open Sans" w:cs="Open Sans"/>
          <w:sz w:val="20"/>
          <w:szCs w:val="20"/>
        </w:rPr>
        <w:t xml:space="preserve">  NIP: …</w:t>
      </w:r>
      <w:r w:rsidR="00C749FA" w:rsidRPr="00E70838">
        <w:rPr>
          <w:rFonts w:ascii="Open Sans" w:hAnsi="Open Sans" w:cs="Open Sans"/>
          <w:sz w:val="20"/>
          <w:szCs w:val="20"/>
        </w:rPr>
        <w:t>……………….</w:t>
      </w:r>
      <w:r w:rsidRPr="00E70838">
        <w:rPr>
          <w:rFonts w:ascii="Open Sans" w:hAnsi="Open Sans" w:cs="Open Sans"/>
          <w:sz w:val="20"/>
          <w:szCs w:val="20"/>
        </w:rPr>
        <w:t>, REGON: …</w:t>
      </w:r>
      <w:r w:rsidR="00C749FA" w:rsidRPr="00E70838">
        <w:rPr>
          <w:rFonts w:ascii="Open Sans" w:hAnsi="Open Sans" w:cs="Open Sans"/>
          <w:sz w:val="20"/>
          <w:szCs w:val="20"/>
        </w:rPr>
        <w:t>……………..</w:t>
      </w:r>
      <w:r w:rsidRPr="00E70838">
        <w:rPr>
          <w:rFonts w:ascii="Open Sans" w:hAnsi="Open Sans" w:cs="Open Sans"/>
          <w:sz w:val="20"/>
          <w:szCs w:val="20"/>
        </w:rPr>
        <w:t>……., reprezentowaną przez:</w:t>
      </w:r>
      <w:r w:rsidR="00C749FA" w:rsidRPr="00E70838">
        <w:rPr>
          <w:rFonts w:ascii="Open Sans" w:hAnsi="Open Sans" w:cs="Open Sans"/>
          <w:sz w:val="20"/>
          <w:szCs w:val="20"/>
        </w:rPr>
        <w:t>…………………………………….</w:t>
      </w:r>
      <w:r w:rsidRPr="00E70838">
        <w:rPr>
          <w:rFonts w:ascii="Open Sans" w:hAnsi="Open Sans" w:cs="Open Sans"/>
          <w:b/>
          <w:bCs/>
          <w:sz w:val="20"/>
          <w:szCs w:val="20"/>
        </w:rPr>
        <w:t xml:space="preserve"> </w:t>
      </w:r>
    </w:p>
    <w:p w14:paraId="603329B6" w14:textId="286DB647" w:rsidR="002E105D"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zwanym w dalszej części umowy </w:t>
      </w:r>
      <w:r w:rsidRPr="00E70838">
        <w:rPr>
          <w:rFonts w:ascii="Open Sans" w:hAnsi="Open Sans" w:cs="Open Sans"/>
          <w:b/>
          <w:bCs/>
          <w:sz w:val="20"/>
          <w:szCs w:val="20"/>
        </w:rPr>
        <w:t>„Wykonawca”</w:t>
      </w:r>
      <w:r w:rsidRPr="00E70838">
        <w:rPr>
          <w:rFonts w:ascii="Open Sans" w:hAnsi="Open Sans" w:cs="Open Sans"/>
          <w:sz w:val="20"/>
          <w:szCs w:val="20"/>
        </w:rPr>
        <w:t xml:space="preserve">, </w:t>
      </w:r>
    </w:p>
    <w:p w14:paraId="25D40482" w14:textId="77777777" w:rsidR="00B42865" w:rsidRPr="00E70838" w:rsidRDefault="00B42865" w:rsidP="00E70838">
      <w:pPr>
        <w:pStyle w:val="Default"/>
        <w:jc w:val="both"/>
        <w:rPr>
          <w:rFonts w:ascii="Open Sans" w:hAnsi="Open Sans" w:cs="Open Sans"/>
          <w:sz w:val="20"/>
          <w:szCs w:val="20"/>
        </w:rPr>
      </w:pPr>
      <w:r w:rsidRPr="00E70838">
        <w:rPr>
          <w:rFonts w:ascii="Open Sans" w:hAnsi="Open Sans" w:cs="Open Sans"/>
          <w:sz w:val="20"/>
          <w:szCs w:val="20"/>
        </w:rPr>
        <w:t>W dalszej części umowy Zamawiający i Wykonawca będą łącznie nazywani „Stronami”</w:t>
      </w:r>
    </w:p>
    <w:p w14:paraId="51BDBD73" w14:textId="77777777" w:rsidR="00D72369" w:rsidRPr="00E70838" w:rsidRDefault="00D72369" w:rsidP="00E70838">
      <w:pPr>
        <w:pStyle w:val="Default"/>
        <w:jc w:val="both"/>
        <w:rPr>
          <w:rFonts w:ascii="Open Sans" w:hAnsi="Open Sans" w:cs="Open Sans"/>
          <w:sz w:val="20"/>
          <w:szCs w:val="20"/>
        </w:rPr>
      </w:pPr>
    </w:p>
    <w:p w14:paraId="7C56B0F0" w14:textId="17506E41" w:rsidR="000E4016" w:rsidRPr="00E70838" w:rsidRDefault="000E4016" w:rsidP="00E70838">
      <w:pPr>
        <w:jc w:val="both"/>
        <w:rPr>
          <w:rFonts w:ascii="Open Sans" w:hAnsi="Open Sans" w:cs="Open Sans"/>
          <w:sz w:val="20"/>
        </w:rPr>
      </w:pPr>
      <w:r w:rsidRPr="00E70838">
        <w:rPr>
          <w:rFonts w:ascii="Open Sans" w:hAnsi="Open Sans" w:cs="Open Sans"/>
          <w:sz w:val="20"/>
        </w:rPr>
        <w:t>Niniejsza umowa zostaje zawarta w wyniku postępowania o udzielenie zamówienia publicznego przeprowadzonego w trybie przetargu nieograniczonego na podstawie art. 39 i nast. ustawy z dnia 29 stycznia 2004 r. - Prawo zamówień publicznych (</w:t>
      </w:r>
      <w:proofErr w:type="spellStart"/>
      <w:r w:rsidRPr="00E70838">
        <w:rPr>
          <w:rFonts w:ascii="Open Sans" w:hAnsi="Open Sans" w:cs="Open Sans"/>
          <w:sz w:val="20"/>
        </w:rPr>
        <w:t>t.j</w:t>
      </w:r>
      <w:proofErr w:type="spellEnd"/>
      <w:r w:rsidRPr="00E70838">
        <w:rPr>
          <w:rFonts w:ascii="Open Sans" w:hAnsi="Open Sans" w:cs="Open Sans"/>
          <w:sz w:val="20"/>
        </w:rPr>
        <w:t>. Dz. U. z 201</w:t>
      </w:r>
      <w:r w:rsidR="00301433" w:rsidRPr="00E70838">
        <w:rPr>
          <w:rFonts w:ascii="Open Sans" w:hAnsi="Open Sans" w:cs="Open Sans"/>
          <w:sz w:val="20"/>
        </w:rPr>
        <w:t>9</w:t>
      </w:r>
      <w:r w:rsidRPr="00E70838">
        <w:rPr>
          <w:rFonts w:ascii="Open Sans" w:hAnsi="Open Sans" w:cs="Open Sans"/>
          <w:sz w:val="20"/>
        </w:rPr>
        <w:t xml:space="preserve"> poz. 1</w:t>
      </w:r>
      <w:r w:rsidR="00301433" w:rsidRPr="00E70838">
        <w:rPr>
          <w:rFonts w:ascii="Open Sans" w:hAnsi="Open Sans" w:cs="Open Sans"/>
          <w:sz w:val="20"/>
        </w:rPr>
        <w:t>843</w:t>
      </w:r>
      <w:r w:rsidRPr="00E70838">
        <w:rPr>
          <w:rFonts w:ascii="Open Sans" w:hAnsi="Open Sans" w:cs="Open Sans"/>
          <w:sz w:val="20"/>
        </w:rPr>
        <w:t>)</w:t>
      </w:r>
      <w:r w:rsidR="00CC0498" w:rsidRPr="00E70838">
        <w:rPr>
          <w:rFonts w:ascii="Open Sans" w:hAnsi="Open Sans" w:cs="Open Sans"/>
          <w:sz w:val="20"/>
        </w:rPr>
        <w:t xml:space="preserve">, dalej jako ustawa </w:t>
      </w:r>
      <w:proofErr w:type="spellStart"/>
      <w:r w:rsidR="00CC0498" w:rsidRPr="00E70838">
        <w:rPr>
          <w:rFonts w:ascii="Open Sans" w:hAnsi="Open Sans" w:cs="Open Sans"/>
          <w:sz w:val="20"/>
        </w:rPr>
        <w:t>Pzp</w:t>
      </w:r>
      <w:proofErr w:type="spellEnd"/>
    </w:p>
    <w:p w14:paraId="5FAC74CF" w14:textId="77777777" w:rsidR="000E4016" w:rsidRPr="00E70838" w:rsidRDefault="000E4016" w:rsidP="00E70838">
      <w:pPr>
        <w:jc w:val="both"/>
        <w:rPr>
          <w:rFonts w:ascii="Open Sans" w:eastAsia="Calibri" w:hAnsi="Open Sans" w:cs="Open Sans"/>
          <w:sz w:val="20"/>
          <w:lang w:eastAsia="en-US"/>
        </w:rPr>
      </w:pPr>
    </w:p>
    <w:p w14:paraId="7719D6E4" w14:textId="207FBE18" w:rsidR="00B42865" w:rsidRPr="00E70838" w:rsidRDefault="00B42865" w:rsidP="00E70838">
      <w:pPr>
        <w:jc w:val="both"/>
        <w:rPr>
          <w:rFonts w:ascii="Open Sans" w:eastAsia="Calibri" w:hAnsi="Open Sans" w:cs="Open Sans"/>
          <w:sz w:val="20"/>
          <w:lang w:eastAsia="en-US"/>
        </w:rPr>
      </w:pPr>
      <w:r w:rsidRPr="00E70838">
        <w:rPr>
          <w:rFonts w:ascii="Open Sans" w:eastAsia="Calibri" w:hAnsi="Open Sans" w:cs="Open Sans"/>
          <w:sz w:val="20"/>
          <w:lang w:eastAsia="en-US"/>
        </w:rPr>
        <w:t>Strony zawierają umowę o następującej treści:</w:t>
      </w:r>
    </w:p>
    <w:p w14:paraId="39C5E1A7" w14:textId="7BCDEAD7" w:rsidR="00002659" w:rsidRDefault="00002659" w:rsidP="00E70838">
      <w:pPr>
        <w:pStyle w:val="Default"/>
        <w:jc w:val="both"/>
        <w:rPr>
          <w:rFonts w:ascii="Open Sans" w:hAnsi="Open Sans" w:cs="Open Sans"/>
          <w:sz w:val="20"/>
          <w:szCs w:val="20"/>
        </w:rPr>
      </w:pPr>
    </w:p>
    <w:p w14:paraId="25B721BC" w14:textId="77777777" w:rsidR="00E70838" w:rsidRPr="00E70838" w:rsidRDefault="00E70838" w:rsidP="00E70838">
      <w:pPr>
        <w:pStyle w:val="Default"/>
        <w:jc w:val="both"/>
        <w:rPr>
          <w:rFonts w:ascii="Open Sans" w:hAnsi="Open Sans" w:cs="Open Sans"/>
          <w:sz w:val="20"/>
          <w:szCs w:val="20"/>
        </w:rPr>
      </w:pPr>
    </w:p>
    <w:p w14:paraId="776EA61F" w14:textId="77777777" w:rsidR="002F37DF" w:rsidRPr="00E70838" w:rsidRDefault="002F37DF" w:rsidP="00E70838">
      <w:pPr>
        <w:pStyle w:val="Default"/>
        <w:jc w:val="center"/>
        <w:rPr>
          <w:rFonts w:ascii="Open Sans" w:hAnsi="Open Sans" w:cs="Open Sans"/>
          <w:sz w:val="20"/>
          <w:szCs w:val="20"/>
        </w:rPr>
      </w:pPr>
      <w:r w:rsidRPr="00E70838">
        <w:rPr>
          <w:rFonts w:ascii="Open Sans" w:hAnsi="Open Sans" w:cs="Open Sans"/>
          <w:b/>
          <w:bCs/>
          <w:sz w:val="20"/>
          <w:szCs w:val="20"/>
        </w:rPr>
        <w:t>§1</w:t>
      </w:r>
    </w:p>
    <w:p w14:paraId="6AE7E706" w14:textId="77777777" w:rsidR="002F37DF" w:rsidRPr="00E70838" w:rsidRDefault="002F37DF" w:rsidP="00E70838">
      <w:pPr>
        <w:pStyle w:val="Default"/>
        <w:jc w:val="center"/>
        <w:rPr>
          <w:rFonts w:ascii="Open Sans" w:hAnsi="Open Sans" w:cs="Open Sans"/>
          <w:sz w:val="20"/>
          <w:szCs w:val="20"/>
        </w:rPr>
      </w:pPr>
      <w:r w:rsidRPr="00E70838">
        <w:rPr>
          <w:rFonts w:ascii="Open Sans" w:hAnsi="Open Sans" w:cs="Open Sans"/>
          <w:b/>
          <w:bCs/>
          <w:sz w:val="20"/>
          <w:szCs w:val="20"/>
        </w:rPr>
        <w:t>Przedmiot umowy</w:t>
      </w:r>
    </w:p>
    <w:p w14:paraId="05E8260A" w14:textId="6C8E1839" w:rsidR="002C340D" w:rsidRPr="00E70838" w:rsidRDefault="002F37DF" w:rsidP="00E70838">
      <w:pPr>
        <w:pStyle w:val="Default"/>
        <w:numPr>
          <w:ilvl w:val="0"/>
          <w:numId w:val="7"/>
        </w:numPr>
        <w:ind w:left="284" w:hanging="284"/>
        <w:jc w:val="both"/>
        <w:rPr>
          <w:rFonts w:ascii="Open Sans" w:hAnsi="Open Sans" w:cs="Open Sans"/>
          <w:sz w:val="20"/>
          <w:szCs w:val="20"/>
        </w:rPr>
      </w:pPr>
      <w:r w:rsidRPr="00E70838">
        <w:rPr>
          <w:rFonts w:ascii="Open Sans" w:hAnsi="Open Sans" w:cs="Open Sans"/>
          <w:sz w:val="20"/>
          <w:szCs w:val="20"/>
        </w:rPr>
        <w:t xml:space="preserve">Zamawiający powierza a Wykonawca zobowiązuje się wykonać zadanie pn.: </w:t>
      </w:r>
      <w:r w:rsidR="00002659" w:rsidRPr="00E70838">
        <w:rPr>
          <w:rFonts w:ascii="Open Sans" w:hAnsi="Open Sans" w:cs="Open Sans"/>
          <w:b/>
          <w:bCs/>
          <w:sz w:val="20"/>
          <w:szCs w:val="20"/>
        </w:rPr>
        <w:t>„Modernizacja skweru Ad Astra przy ul. Egipskiej w Dzielnicy Praga-Południe</w:t>
      </w:r>
      <w:r w:rsidR="00BE6FF3" w:rsidRPr="00E70838">
        <w:rPr>
          <w:rFonts w:ascii="Open Sans" w:hAnsi="Open Sans" w:cs="Open Sans"/>
          <w:b/>
          <w:bCs/>
          <w:sz w:val="20"/>
          <w:szCs w:val="20"/>
        </w:rPr>
        <w:t xml:space="preserve"> wraz z pielęgnacją </w:t>
      </w:r>
      <w:r w:rsidR="00DC6C4B" w:rsidRPr="00E70838">
        <w:rPr>
          <w:rFonts w:ascii="Open Sans" w:hAnsi="Open Sans" w:cs="Open Sans"/>
          <w:b/>
          <w:bCs/>
          <w:sz w:val="20"/>
          <w:szCs w:val="20"/>
        </w:rPr>
        <w:t>posadzonego materiału roślinnego</w:t>
      </w:r>
      <w:r w:rsidR="00002659" w:rsidRPr="00E70838">
        <w:rPr>
          <w:rFonts w:ascii="Open Sans" w:hAnsi="Open Sans" w:cs="Open Sans"/>
          <w:b/>
          <w:bCs/>
          <w:sz w:val="20"/>
          <w:szCs w:val="20"/>
        </w:rPr>
        <w:t>”</w:t>
      </w:r>
      <w:r w:rsidR="00AC3167" w:rsidRPr="00E70838">
        <w:rPr>
          <w:rFonts w:ascii="Open Sans" w:hAnsi="Open Sans" w:cs="Open Sans"/>
          <w:bCs/>
          <w:sz w:val="20"/>
          <w:szCs w:val="20"/>
        </w:rPr>
        <w:t>,</w:t>
      </w:r>
      <w:r w:rsidR="00AC3167" w:rsidRPr="00E70838">
        <w:rPr>
          <w:rFonts w:ascii="Open Sans" w:hAnsi="Open Sans" w:cs="Open Sans"/>
          <w:b/>
          <w:bCs/>
          <w:sz w:val="20"/>
          <w:szCs w:val="20"/>
        </w:rPr>
        <w:t xml:space="preserve"> </w:t>
      </w:r>
      <w:r w:rsidR="002C340D" w:rsidRPr="00E70838">
        <w:rPr>
          <w:rFonts w:ascii="Open Sans" w:hAnsi="Open Sans" w:cs="Open Sans"/>
          <w:bCs/>
          <w:sz w:val="20"/>
          <w:szCs w:val="20"/>
        </w:rPr>
        <w:t>z podziałem</w:t>
      </w:r>
      <w:r w:rsidR="00AC3167" w:rsidRPr="00E70838">
        <w:rPr>
          <w:rFonts w:ascii="Open Sans" w:hAnsi="Open Sans" w:cs="Open Sans"/>
          <w:bCs/>
          <w:sz w:val="20"/>
          <w:szCs w:val="20"/>
        </w:rPr>
        <w:t xml:space="preserve"> </w:t>
      </w:r>
      <w:r w:rsidR="002C340D" w:rsidRPr="00E70838">
        <w:rPr>
          <w:rFonts w:ascii="Open Sans" w:hAnsi="Open Sans" w:cs="Open Sans"/>
          <w:bCs/>
          <w:sz w:val="20"/>
          <w:szCs w:val="20"/>
        </w:rPr>
        <w:t>na:</w:t>
      </w:r>
    </w:p>
    <w:p w14:paraId="12ED9DAD" w14:textId="392C995C" w:rsidR="005A665B" w:rsidRPr="00E70838" w:rsidRDefault="00301433" w:rsidP="00E70838">
      <w:pPr>
        <w:pStyle w:val="Default"/>
        <w:numPr>
          <w:ilvl w:val="0"/>
          <w:numId w:val="10"/>
        </w:numPr>
        <w:jc w:val="both"/>
        <w:rPr>
          <w:rFonts w:ascii="Open Sans" w:hAnsi="Open Sans" w:cs="Open Sans"/>
          <w:bCs/>
          <w:sz w:val="20"/>
          <w:szCs w:val="20"/>
        </w:rPr>
      </w:pPr>
      <w:r w:rsidRPr="00E70838">
        <w:rPr>
          <w:rFonts w:ascii="Open Sans" w:hAnsi="Open Sans" w:cs="Open Sans"/>
          <w:bCs/>
          <w:sz w:val="20"/>
          <w:szCs w:val="20"/>
        </w:rPr>
        <w:t>Etap I</w:t>
      </w:r>
      <w:r w:rsidR="002C340D" w:rsidRPr="00E70838">
        <w:rPr>
          <w:rFonts w:ascii="Open Sans" w:hAnsi="Open Sans" w:cs="Open Sans"/>
          <w:bCs/>
          <w:sz w:val="20"/>
          <w:szCs w:val="20"/>
        </w:rPr>
        <w:t xml:space="preserve"> </w:t>
      </w:r>
      <w:r w:rsidRPr="00E70838">
        <w:rPr>
          <w:rFonts w:ascii="Open Sans" w:hAnsi="Open Sans" w:cs="Open Sans"/>
          <w:bCs/>
          <w:sz w:val="20"/>
          <w:szCs w:val="20"/>
        </w:rPr>
        <w:t>–</w:t>
      </w:r>
      <w:r w:rsidR="002C340D" w:rsidRPr="00E70838">
        <w:rPr>
          <w:rFonts w:ascii="Open Sans" w:hAnsi="Open Sans" w:cs="Open Sans"/>
          <w:bCs/>
          <w:sz w:val="20"/>
          <w:szCs w:val="20"/>
        </w:rPr>
        <w:t xml:space="preserve"> </w:t>
      </w:r>
      <w:r w:rsidRPr="00E70838">
        <w:rPr>
          <w:rFonts w:ascii="Open Sans" w:hAnsi="Open Sans" w:cs="Open Sans"/>
          <w:bCs/>
          <w:sz w:val="20"/>
          <w:szCs w:val="20"/>
        </w:rPr>
        <w:t xml:space="preserve">obejmujący </w:t>
      </w:r>
      <w:r w:rsidR="00634DCC" w:rsidRPr="00E70838">
        <w:rPr>
          <w:rFonts w:ascii="Open Sans" w:hAnsi="Open Sans" w:cs="Open Sans"/>
          <w:bCs/>
          <w:sz w:val="20"/>
          <w:szCs w:val="20"/>
        </w:rPr>
        <w:t>modernizacj</w:t>
      </w:r>
      <w:r w:rsidRPr="00E70838">
        <w:rPr>
          <w:rFonts w:ascii="Open Sans" w:hAnsi="Open Sans" w:cs="Open Sans"/>
          <w:bCs/>
          <w:sz w:val="20"/>
          <w:szCs w:val="20"/>
        </w:rPr>
        <w:t>ę</w:t>
      </w:r>
      <w:r w:rsidR="00634DCC" w:rsidRPr="00E70838">
        <w:rPr>
          <w:rFonts w:ascii="Open Sans" w:hAnsi="Open Sans" w:cs="Open Sans"/>
          <w:bCs/>
          <w:sz w:val="20"/>
          <w:szCs w:val="20"/>
        </w:rPr>
        <w:t xml:space="preserve"> szaty roślinnej, budow</w:t>
      </w:r>
      <w:r w:rsidRPr="00E70838">
        <w:rPr>
          <w:rFonts w:ascii="Open Sans" w:hAnsi="Open Sans" w:cs="Open Sans"/>
          <w:bCs/>
          <w:sz w:val="20"/>
          <w:szCs w:val="20"/>
        </w:rPr>
        <w:t>ę</w:t>
      </w:r>
      <w:r w:rsidR="00634DCC" w:rsidRPr="00E70838">
        <w:rPr>
          <w:rFonts w:ascii="Open Sans" w:hAnsi="Open Sans" w:cs="Open Sans"/>
          <w:bCs/>
          <w:sz w:val="20"/>
          <w:szCs w:val="20"/>
        </w:rPr>
        <w:t xml:space="preserve"> chodnika, montaż małej architektury oraz oświetlenia rzeźby Ad Astra</w:t>
      </w:r>
      <w:r w:rsidR="002C340D" w:rsidRPr="00E70838">
        <w:rPr>
          <w:rFonts w:ascii="Open Sans" w:hAnsi="Open Sans" w:cs="Open Sans"/>
          <w:bCs/>
          <w:sz w:val="20"/>
          <w:szCs w:val="20"/>
        </w:rPr>
        <w:t>,</w:t>
      </w:r>
    </w:p>
    <w:p w14:paraId="2A62F0CA" w14:textId="6415685E" w:rsidR="005A665B" w:rsidRPr="00E70838" w:rsidRDefault="00301433" w:rsidP="00E70838">
      <w:pPr>
        <w:pStyle w:val="Default"/>
        <w:numPr>
          <w:ilvl w:val="0"/>
          <w:numId w:val="10"/>
        </w:numPr>
        <w:jc w:val="both"/>
        <w:rPr>
          <w:rFonts w:ascii="Open Sans" w:hAnsi="Open Sans" w:cs="Open Sans"/>
          <w:sz w:val="20"/>
          <w:szCs w:val="20"/>
        </w:rPr>
      </w:pPr>
      <w:r w:rsidRPr="00E70838">
        <w:rPr>
          <w:rFonts w:ascii="Open Sans" w:hAnsi="Open Sans" w:cs="Open Sans"/>
          <w:bCs/>
          <w:sz w:val="20"/>
          <w:szCs w:val="20"/>
        </w:rPr>
        <w:t xml:space="preserve">Etap II </w:t>
      </w:r>
      <w:r w:rsidR="002C340D" w:rsidRPr="00E70838">
        <w:rPr>
          <w:rFonts w:ascii="Open Sans" w:hAnsi="Open Sans" w:cs="Open Sans"/>
          <w:bCs/>
          <w:sz w:val="20"/>
          <w:szCs w:val="20"/>
        </w:rPr>
        <w:t xml:space="preserve">– </w:t>
      </w:r>
      <w:r w:rsidRPr="00E70838">
        <w:rPr>
          <w:rFonts w:ascii="Open Sans" w:hAnsi="Open Sans" w:cs="Open Sans"/>
          <w:bCs/>
          <w:sz w:val="20"/>
          <w:szCs w:val="20"/>
        </w:rPr>
        <w:t xml:space="preserve">obejmujący </w:t>
      </w:r>
      <w:r w:rsidR="000E4016" w:rsidRPr="00E70838">
        <w:rPr>
          <w:rFonts w:ascii="Open Sans" w:hAnsi="Open Sans" w:cs="Open Sans"/>
          <w:bCs/>
          <w:sz w:val="20"/>
          <w:szCs w:val="20"/>
        </w:rPr>
        <w:t>pielęgnacj</w:t>
      </w:r>
      <w:r w:rsidRPr="00E70838">
        <w:rPr>
          <w:rFonts w:ascii="Open Sans" w:hAnsi="Open Sans" w:cs="Open Sans"/>
          <w:bCs/>
          <w:sz w:val="20"/>
          <w:szCs w:val="20"/>
        </w:rPr>
        <w:t>ę</w:t>
      </w:r>
      <w:r w:rsidR="000E4016" w:rsidRPr="00E70838">
        <w:rPr>
          <w:rFonts w:ascii="Open Sans" w:hAnsi="Open Sans" w:cs="Open Sans"/>
          <w:bCs/>
          <w:sz w:val="20"/>
          <w:szCs w:val="20"/>
        </w:rPr>
        <w:t xml:space="preserve"> posadzonych krzewów, bylin i traw (zwanych dalej „</w:t>
      </w:r>
      <w:r w:rsidR="00083D06" w:rsidRPr="00E70838">
        <w:rPr>
          <w:rFonts w:ascii="Open Sans" w:hAnsi="Open Sans" w:cs="Open Sans"/>
          <w:bCs/>
          <w:sz w:val="20"/>
          <w:szCs w:val="20"/>
        </w:rPr>
        <w:t>Materiałem roślinnym</w:t>
      </w:r>
      <w:r w:rsidR="000E4016" w:rsidRPr="00E70838">
        <w:rPr>
          <w:rFonts w:ascii="Open Sans" w:hAnsi="Open Sans" w:cs="Open Sans"/>
          <w:bCs/>
          <w:sz w:val="20"/>
          <w:szCs w:val="20"/>
        </w:rPr>
        <w:t>”)</w:t>
      </w:r>
      <w:r w:rsidR="005A665B" w:rsidRPr="00E70838">
        <w:rPr>
          <w:rFonts w:ascii="Open Sans" w:hAnsi="Open Sans" w:cs="Open Sans"/>
          <w:bCs/>
          <w:sz w:val="20"/>
          <w:szCs w:val="20"/>
        </w:rPr>
        <w:t>.</w:t>
      </w:r>
    </w:p>
    <w:p w14:paraId="7BD4C666" w14:textId="12C03C74" w:rsidR="002F37DF" w:rsidRPr="00E70838" w:rsidRDefault="002F37DF" w:rsidP="00E70838">
      <w:pPr>
        <w:pStyle w:val="Default"/>
        <w:numPr>
          <w:ilvl w:val="0"/>
          <w:numId w:val="7"/>
        </w:numPr>
        <w:ind w:left="284" w:hanging="284"/>
        <w:jc w:val="both"/>
        <w:rPr>
          <w:rFonts w:ascii="Open Sans" w:hAnsi="Open Sans" w:cs="Open Sans"/>
          <w:sz w:val="20"/>
          <w:szCs w:val="20"/>
        </w:rPr>
      </w:pPr>
      <w:r w:rsidRPr="00E70838">
        <w:rPr>
          <w:rFonts w:ascii="Open Sans" w:hAnsi="Open Sans" w:cs="Open Sans"/>
          <w:sz w:val="20"/>
          <w:szCs w:val="20"/>
        </w:rPr>
        <w:t xml:space="preserve">Szczegółowy opis przedmiotu zamówienia oraz zakres robót </w:t>
      </w:r>
      <w:r w:rsidR="00083FC4" w:rsidRPr="00E70838">
        <w:rPr>
          <w:rFonts w:ascii="Open Sans" w:hAnsi="Open Sans" w:cs="Open Sans"/>
          <w:sz w:val="20"/>
          <w:szCs w:val="20"/>
        </w:rPr>
        <w:t xml:space="preserve">dla </w:t>
      </w:r>
      <w:r w:rsidR="005A665B" w:rsidRPr="00E70838">
        <w:rPr>
          <w:rFonts w:ascii="Open Sans" w:hAnsi="Open Sans" w:cs="Open Sans"/>
          <w:sz w:val="20"/>
          <w:szCs w:val="20"/>
        </w:rPr>
        <w:t>Etapu I</w:t>
      </w:r>
      <w:r w:rsidR="00083FC4" w:rsidRPr="00E70838">
        <w:rPr>
          <w:rFonts w:ascii="Open Sans" w:hAnsi="Open Sans" w:cs="Open Sans"/>
          <w:sz w:val="20"/>
          <w:szCs w:val="20"/>
        </w:rPr>
        <w:t xml:space="preserve"> </w:t>
      </w:r>
      <w:r w:rsidRPr="00E70838">
        <w:rPr>
          <w:rFonts w:ascii="Open Sans" w:hAnsi="Open Sans" w:cs="Open Sans"/>
          <w:sz w:val="20"/>
          <w:szCs w:val="20"/>
        </w:rPr>
        <w:t xml:space="preserve">określa projekt budowlany i wykonawczy </w:t>
      </w:r>
      <w:r w:rsidR="00002659" w:rsidRPr="00E70838">
        <w:rPr>
          <w:rFonts w:ascii="Open Sans" w:hAnsi="Open Sans" w:cs="Open Sans"/>
          <w:sz w:val="20"/>
          <w:szCs w:val="20"/>
        </w:rPr>
        <w:t xml:space="preserve">modernizacji skweru Ad Astra przy ul. Egipskiej </w:t>
      </w:r>
      <w:r w:rsidRPr="00E70838">
        <w:rPr>
          <w:rFonts w:ascii="Open Sans" w:hAnsi="Open Sans" w:cs="Open Sans"/>
          <w:sz w:val="20"/>
          <w:szCs w:val="20"/>
        </w:rPr>
        <w:t xml:space="preserve">, a w szczególności Specyfikacja Techniczna Warunków Wykonania i Odbioru Robót </w:t>
      </w:r>
      <w:r w:rsidR="005A665B" w:rsidRPr="00E70838">
        <w:rPr>
          <w:rFonts w:ascii="Open Sans" w:hAnsi="Open Sans" w:cs="Open Sans"/>
          <w:sz w:val="20"/>
          <w:szCs w:val="20"/>
        </w:rPr>
        <w:t>(dalej „</w:t>
      </w:r>
      <w:proofErr w:type="spellStart"/>
      <w:r w:rsidR="005A665B" w:rsidRPr="00E70838">
        <w:rPr>
          <w:rFonts w:ascii="Open Sans" w:hAnsi="Open Sans" w:cs="Open Sans"/>
          <w:sz w:val="20"/>
          <w:szCs w:val="20"/>
        </w:rPr>
        <w:t>STWiOR</w:t>
      </w:r>
      <w:proofErr w:type="spellEnd"/>
      <w:r w:rsidR="005A665B" w:rsidRPr="00E70838">
        <w:rPr>
          <w:rFonts w:ascii="Open Sans" w:hAnsi="Open Sans" w:cs="Open Sans"/>
          <w:sz w:val="20"/>
          <w:szCs w:val="20"/>
        </w:rPr>
        <w:t xml:space="preserve">”) </w:t>
      </w:r>
      <w:r w:rsidRPr="00E70838">
        <w:rPr>
          <w:rFonts w:ascii="Open Sans" w:hAnsi="Open Sans" w:cs="Open Sans"/>
          <w:sz w:val="20"/>
          <w:szCs w:val="20"/>
        </w:rPr>
        <w:t xml:space="preserve"> (załączniki nr </w:t>
      </w:r>
      <w:r w:rsidR="00061FB0" w:rsidRPr="00E70838">
        <w:rPr>
          <w:rFonts w:ascii="Open Sans" w:hAnsi="Open Sans" w:cs="Open Sans"/>
          <w:sz w:val="20"/>
          <w:szCs w:val="20"/>
        </w:rPr>
        <w:t>3, 4, 5, 6, 7, 8</w:t>
      </w:r>
      <w:r w:rsidRPr="00E70838">
        <w:rPr>
          <w:rFonts w:ascii="Open Sans" w:hAnsi="Open Sans" w:cs="Open Sans"/>
          <w:sz w:val="20"/>
          <w:szCs w:val="20"/>
        </w:rPr>
        <w:t xml:space="preserve"> do umowy).</w:t>
      </w:r>
    </w:p>
    <w:p w14:paraId="4534C014" w14:textId="050D03D0" w:rsidR="00BC3B1C" w:rsidRPr="00E70838" w:rsidRDefault="00BC3B1C" w:rsidP="00E70838">
      <w:pPr>
        <w:pStyle w:val="Default"/>
        <w:numPr>
          <w:ilvl w:val="0"/>
          <w:numId w:val="7"/>
        </w:numPr>
        <w:ind w:left="284" w:hanging="284"/>
        <w:jc w:val="both"/>
        <w:rPr>
          <w:rFonts w:ascii="Open Sans" w:hAnsi="Open Sans" w:cs="Open Sans"/>
          <w:sz w:val="20"/>
          <w:szCs w:val="20"/>
        </w:rPr>
      </w:pPr>
      <w:r w:rsidRPr="00E70838">
        <w:rPr>
          <w:rFonts w:ascii="Open Sans" w:hAnsi="Open Sans" w:cs="Open Sans"/>
          <w:sz w:val="20"/>
          <w:szCs w:val="20"/>
        </w:rPr>
        <w:t xml:space="preserve">Warunki realizacji Etapu II określa </w:t>
      </w:r>
      <w:r w:rsidRPr="00FE3236">
        <w:rPr>
          <w:rFonts w:ascii="Open Sans" w:hAnsi="Open Sans" w:cs="Open Sans"/>
          <w:sz w:val="20"/>
          <w:szCs w:val="20"/>
        </w:rPr>
        <w:t xml:space="preserve">§ 3 ust. </w:t>
      </w:r>
      <w:r w:rsidR="009E4D32" w:rsidRPr="00FE3236">
        <w:rPr>
          <w:rFonts w:ascii="Open Sans" w:hAnsi="Open Sans" w:cs="Open Sans"/>
          <w:sz w:val="20"/>
          <w:szCs w:val="20"/>
        </w:rPr>
        <w:t>25-30</w:t>
      </w:r>
      <w:r w:rsidRPr="00FE3236">
        <w:rPr>
          <w:rFonts w:ascii="Open Sans" w:hAnsi="Open Sans" w:cs="Open Sans"/>
          <w:sz w:val="20"/>
          <w:szCs w:val="20"/>
        </w:rPr>
        <w:t>.</w:t>
      </w:r>
    </w:p>
    <w:p w14:paraId="2CCC3D07" w14:textId="4C5D68FB" w:rsidR="00A951AC" w:rsidRPr="00E70838" w:rsidRDefault="00A951AC" w:rsidP="00E70838">
      <w:pPr>
        <w:pStyle w:val="Default"/>
        <w:numPr>
          <w:ilvl w:val="0"/>
          <w:numId w:val="7"/>
        </w:numPr>
        <w:ind w:left="284" w:hanging="284"/>
        <w:jc w:val="both"/>
        <w:rPr>
          <w:rFonts w:ascii="Open Sans" w:hAnsi="Open Sans" w:cs="Open Sans"/>
          <w:sz w:val="20"/>
          <w:szCs w:val="20"/>
        </w:rPr>
      </w:pPr>
      <w:r w:rsidRPr="00E70838">
        <w:rPr>
          <w:rFonts w:ascii="Open Sans" w:hAnsi="Open Sans" w:cs="Open Sans"/>
          <w:sz w:val="20"/>
          <w:szCs w:val="20"/>
        </w:rPr>
        <w:t xml:space="preserve">Przedmiot </w:t>
      </w:r>
      <w:r w:rsidR="00B42865" w:rsidRPr="00E70838">
        <w:rPr>
          <w:rFonts w:ascii="Open Sans" w:hAnsi="Open Sans" w:cs="Open Sans"/>
          <w:sz w:val="20"/>
          <w:szCs w:val="20"/>
        </w:rPr>
        <w:t xml:space="preserve">umowy </w:t>
      </w:r>
      <w:r w:rsidRPr="00E70838">
        <w:rPr>
          <w:rFonts w:ascii="Open Sans" w:hAnsi="Open Sans" w:cs="Open Sans"/>
          <w:sz w:val="20"/>
          <w:szCs w:val="20"/>
        </w:rPr>
        <w:t>jest wykonywan</w:t>
      </w:r>
      <w:r w:rsidR="000B3842" w:rsidRPr="00E70838">
        <w:rPr>
          <w:rFonts w:ascii="Open Sans" w:hAnsi="Open Sans" w:cs="Open Sans"/>
          <w:sz w:val="20"/>
          <w:szCs w:val="20"/>
        </w:rPr>
        <w:t>y</w:t>
      </w:r>
      <w:r w:rsidRPr="00E70838">
        <w:rPr>
          <w:rFonts w:ascii="Open Sans" w:hAnsi="Open Sans" w:cs="Open Sans"/>
          <w:sz w:val="20"/>
          <w:szCs w:val="20"/>
        </w:rPr>
        <w:t xml:space="preserve"> w ramach </w:t>
      </w:r>
      <w:r w:rsidRPr="00E70838">
        <w:rPr>
          <w:rFonts w:ascii="Open Sans" w:hAnsi="Open Sans" w:cs="Open Sans"/>
          <w:bCs/>
          <w:sz w:val="20"/>
          <w:szCs w:val="20"/>
        </w:rPr>
        <w:t>realizacji projektu z budżetu partycypacyjnego pn. „Rewitalizacja zielonego skweru Ad Astra przy ul. Egipskiej” – nr 1204.</w:t>
      </w:r>
    </w:p>
    <w:p w14:paraId="324E06B1" w14:textId="77777777" w:rsidR="002F37DF" w:rsidRPr="00E70838" w:rsidRDefault="002F37DF" w:rsidP="00E70838">
      <w:pPr>
        <w:pStyle w:val="Default"/>
        <w:jc w:val="both"/>
        <w:rPr>
          <w:rFonts w:ascii="Open Sans" w:hAnsi="Open Sans" w:cs="Open Sans"/>
          <w:sz w:val="20"/>
          <w:szCs w:val="20"/>
        </w:rPr>
      </w:pPr>
    </w:p>
    <w:p w14:paraId="76638346" w14:textId="77777777" w:rsidR="002F37DF" w:rsidRPr="00E70838" w:rsidRDefault="002F37DF" w:rsidP="00E70838">
      <w:pPr>
        <w:pStyle w:val="Default"/>
        <w:jc w:val="center"/>
        <w:rPr>
          <w:rFonts w:ascii="Open Sans" w:hAnsi="Open Sans" w:cs="Open Sans"/>
          <w:sz w:val="20"/>
          <w:szCs w:val="20"/>
        </w:rPr>
      </w:pPr>
      <w:r w:rsidRPr="00E70838">
        <w:rPr>
          <w:rFonts w:ascii="Open Sans" w:hAnsi="Open Sans" w:cs="Open Sans"/>
          <w:b/>
          <w:bCs/>
          <w:sz w:val="20"/>
          <w:szCs w:val="20"/>
        </w:rPr>
        <w:t>§2</w:t>
      </w:r>
    </w:p>
    <w:p w14:paraId="62AFFF80" w14:textId="77777777" w:rsidR="002F37DF" w:rsidRPr="00E70838" w:rsidRDefault="002F37DF" w:rsidP="00E70838">
      <w:pPr>
        <w:pStyle w:val="Default"/>
        <w:jc w:val="center"/>
        <w:rPr>
          <w:rFonts w:ascii="Open Sans" w:hAnsi="Open Sans" w:cs="Open Sans"/>
          <w:sz w:val="20"/>
          <w:szCs w:val="20"/>
        </w:rPr>
      </w:pPr>
      <w:r w:rsidRPr="00E70838">
        <w:rPr>
          <w:rFonts w:ascii="Open Sans" w:hAnsi="Open Sans" w:cs="Open Sans"/>
          <w:b/>
          <w:bCs/>
          <w:sz w:val="20"/>
          <w:szCs w:val="20"/>
        </w:rPr>
        <w:t>Okres realizacji umowy</w:t>
      </w:r>
    </w:p>
    <w:p w14:paraId="128786BF" w14:textId="7C2326BF" w:rsidR="00083FC4" w:rsidRPr="00E70838" w:rsidRDefault="005A665B" w:rsidP="00E70838">
      <w:pPr>
        <w:jc w:val="both"/>
        <w:rPr>
          <w:rFonts w:ascii="Open Sans" w:hAnsi="Open Sans" w:cs="Open Sans"/>
          <w:color w:val="000000"/>
          <w:sz w:val="20"/>
        </w:rPr>
      </w:pPr>
      <w:r w:rsidRPr="00E70838">
        <w:rPr>
          <w:rFonts w:ascii="Open Sans" w:hAnsi="Open Sans" w:cs="Open Sans"/>
          <w:color w:val="000000"/>
          <w:sz w:val="20"/>
        </w:rPr>
        <w:t xml:space="preserve">Wykonawca zrealizuje przedmiot umowy </w:t>
      </w:r>
      <w:r w:rsidR="00083FC4" w:rsidRPr="00E70838">
        <w:rPr>
          <w:rFonts w:ascii="Open Sans" w:hAnsi="Open Sans" w:cs="Open Sans"/>
          <w:color w:val="000000"/>
          <w:sz w:val="20"/>
        </w:rPr>
        <w:t>do dnia 31.10.2020 roku, przy czym:</w:t>
      </w:r>
    </w:p>
    <w:p w14:paraId="08EA265F" w14:textId="725CEB6E" w:rsidR="00DC1C40" w:rsidRPr="00E70838" w:rsidRDefault="005A665B" w:rsidP="00E70838">
      <w:pPr>
        <w:pStyle w:val="Akapitzlist"/>
        <w:numPr>
          <w:ilvl w:val="0"/>
          <w:numId w:val="9"/>
        </w:numPr>
        <w:jc w:val="both"/>
        <w:rPr>
          <w:rFonts w:ascii="Open Sans" w:eastAsia="Calibri" w:hAnsi="Open Sans" w:cs="Open Sans"/>
          <w:sz w:val="20"/>
        </w:rPr>
      </w:pPr>
      <w:r w:rsidRPr="00E70838">
        <w:rPr>
          <w:rFonts w:ascii="Open Sans" w:hAnsi="Open Sans" w:cs="Open Sans"/>
          <w:sz w:val="20"/>
        </w:rPr>
        <w:t>Etap I</w:t>
      </w:r>
      <w:r w:rsidR="00083FC4" w:rsidRPr="00E70838">
        <w:rPr>
          <w:rFonts w:ascii="Open Sans" w:hAnsi="Open Sans" w:cs="Open Sans"/>
          <w:sz w:val="20"/>
        </w:rPr>
        <w:t xml:space="preserve"> </w:t>
      </w:r>
      <w:r w:rsidR="00E50426" w:rsidRPr="00E70838">
        <w:rPr>
          <w:rFonts w:ascii="Open Sans" w:hAnsi="Open Sans" w:cs="Open Sans"/>
          <w:sz w:val="20"/>
        </w:rPr>
        <w:t>należy wykonać od dnia zawarcia umowy do dnia …………………</w:t>
      </w:r>
      <w:r w:rsidR="00083FC4" w:rsidRPr="00E70838">
        <w:rPr>
          <w:rFonts w:ascii="Open Sans" w:hAnsi="Open Sans" w:cs="Open Sans"/>
          <w:sz w:val="20"/>
        </w:rPr>
        <w:t>.</w:t>
      </w:r>
      <w:r w:rsidRPr="00E70838">
        <w:rPr>
          <w:rStyle w:val="Odwoanieprzypisudolnego"/>
          <w:rFonts w:ascii="Open Sans" w:hAnsi="Open Sans" w:cs="Open Sans"/>
          <w:sz w:val="20"/>
        </w:rPr>
        <w:footnoteReference w:id="1"/>
      </w:r>
      <w:r w:rsidR="00F23AA8" w:rsidRPr="00E70838">
        <w:rPr>
          <w:rFonts w:ascii="Open Sans" w:hAnsi="Open Sans" w:cs="Open Sans"/>
          <w:sz w:val="20"/>
        </w:rPr>
        <w:t xml:space="preserve">. </w:t>
      </w:r>
      <w:r w:rsidR="00F23AA8" w:rsidRPr="00E70838">
        <w:rPr>
          <w:rFonts w:ascii="Open Sans" w:eastAsia="Calibri" w:hAnsi="Open Sans" w:cs="Open Sans"/>
          <w:sz w:val="20"/>
        </w:rPr>
        <w:t>Jako termin zakończenia Etapu I Strony ustalają dzień zgłoszenia przez  Wykonawcę, pismem dostarczonym do siedziby Zamawiającego, osiągnięcia gotowości do odbioru Etapu I pod warunkiem, że wszystkie prace przewidziane w umowie zostały wykonane w całości i pozbawione były wad. W razie odmowy odbioru Etapu I przez Zamawiającego, terminem wykonania Etapu I jest dzień tego zgłoszenia gotowości do odbioru Etapu I, bezpośrednio po którym nastąpił odbiór Etapu I przez Zamawiającego bez zastrzeżeń.</w:t>
      </w:r>
    </w:p>
    <w:p w14:paraId="14E9C112" w14:textId="4C0834FF" w:rsidR="002F37DF" w:rsidRPr="00E70838" w:rsidRDefault="005A665B" w:rsidP="00E70838">
      <w:pPr>
        <w:pStyle w:val="Akapitzlist"/>
        <w:numPr>
          <w:ilvl w:val="0"/>
          <w:numId w:val="9"/>
        </w:numPr>
        <w:tabs>
          <w:tab w:val="left" w:pos="993"/>
        </w:tabs>
        <w:jc w:val="both"/>
        <w:rPr>
          <w:rFonts w:ascii="Open Sans" w:hAnsi="Open Sans" w:cs="Open Sans"/>
          <w:sz w:val="20"/>
        </w:rPr>
      </w:pPr>
      <w:r w:rsidRPr="00E70838">
        <w:rPr>
          <w:rFonts w:ascii="Open Sans" w:hAnsi="Open Sans" w:cs="Open Sans"/>
          <w:sz w:val="20"/>
        </w:rPr>
        <w:t>Etap II</w:t>
      </w:r>
      <w:r w:rsidR="00E50426" w:rsidRPr="00E70838">
        <w:rPr>
          <w:rFonts w:ascii="Open Sans" w:hAnsi="Open Sans" w:cs="Open Sans"/>
          <w:sz w:val="20"/>
        </w:rPr>
        <w:t xml:space="preserve"> należy wykonać od dnia </w:t>
      </w:r>
      <w:r w:rsidRPr="00E70838">
        <w:rPr>
          <w:rFonts w:ascii="Open Sans" w:hAnsi="Open Sans" w:cs="Open Sans"/>
          <w:sz w:val="20"/>
        </w:rPr>
        <w:t xml:space="preserve">odbioru </w:t>
      </w:r>
      <w:r w:rsidR="009E4D32" w:rsidRPr="00E70838">
        <w:rPr>
          <w:rFonts w:ascii="Open Sans" w:hAnsi="Open Sans" w:cs="Open Sans"/>
          <w:sz w:val="20"/>
        </w:rPr>
        <w:t>E</w:t>
      </w:r>
      <w:r w:rsidRPr="00E70838">
        <w:rPr>
          <w:rFonts w:ascii="Open Sans" w:hAnsi="Open Sans" w:cs="Open Sans"/>
          <w:sz w:val="20"/>
        </w:rPr>
        <w:t>tapu I do dnia 31.10.2020 r.</w:t>
      </w:r>
    </w:p>
    <w:p w14:paraId="46049108" w14:textId="77777777" w:rsidR="00CD7DB2" w:rsidRPr="00E70838" w:rsidRDefault="00CD7DB2" w:rsidP="00E70838">
      <w:pPr>
        <w:pStyle w:val="Akapitzlist"/>
        <w:tabs>
          <w:tab w:val="left" w:pos="993"/>
        </w:tabs>
        <w:jc w:val="both"/>
        <w:rPr>
          <w:rFonts w:ascii="Open Sans" w:hAnsi="Open Sans" w:cs="Open Sans"/>
          <w:sz w:val="20"/>
        </w:rPr>
      </w:pPr>
    </w:p>
    <w:p w14:paraId="66A094C5" w14:textId="77777777" w:rsidR="00D80293" w:rsidRPr="00E70838" w:rsidRDefault="00D80293" w:rsidP="00E70838">
      <w:pPr>
        <w:pStyle w:val="Default"/>
        <w:jc w:val="both"/>
        <w:rPr>
          <w:rFonts w:ascii="Open Sans" w:hAnsi="Open Sans" w:cs="Open Sans"/>
          <w:sz w:val="20"/>
          <w:szCs w:val="20"/>
        </w:rPr>
      </w:pPr>
    </w:p>
    <w:p w14:paraId="3978437A" w14:textId="77777777" w:rsidR="002F37DF" w:rsidRPr="00E70838" w:rsidRDefault="002F37DF" w:rsidP="00E70838">
      <w:pPr>
        <w:pStyle w:val="Default"/>
        <w:jc w:val="center"/>
        <w:rPr>
          <w:rFonts w:ascii="Open Sans" w:hAnsi="Open Sans" w:cs="Open Sans"/>
          <w:sz w:val="20"/>
          <w:szCs w:val="20"/>
        </w:rPr>
      </w:pPr>
      <w:r w:rsidRPr="00E70838">
        <w:rPr>
          <w:rFonts w:ascii="Open Sans" w:hAnsi="Open Sans" w:cs="Open Sans"/>
          <w:b/>
          <w:bCs/>
          <w:sz w:val="20"/>
          <w:szCs w:val="20"/>
        </w:rPr>
        <w:lastRenderedPageBreak/>
        <w:t>§3</w:t>
      </w:r>
    </w:p>
    <w:p w14:paraId="55C1671A" w14:textId="77777777" w:rsidR="002F37DF" w:rsidRPr="00E70838" w:rsidRDefault="002F37DF" w:rsidP="00E70838">
      <w:pPr>
        <w:pStyle w:val="Default"/>
        <w:jc w:val="center"/>
        <w:rPr>
          <w:rFonts w:ascii="Open Sans" w:hAnsi="Open Sans" w:cs="Open Sans"/>
          <w:sz w:val="20"/>
          <w:szCs w:val="20"/>
        </w:rPr>
      </w:pPr>
      <w:r w:rsidRPr="00E70838">
        <w:rPr>
          <w:rFonts w:ascii="Open Sans" w:hAnsi="Open Sans" w:cs="Open Sans"/>
          <w:b/>
          <w:bCs/>
          <w:sz w:val="20"/>
          <w:szCs w:val="20"/>
        </w:rPr>
        <w:t>Warunki wykonania umowy</w:t>
      </w:r>
    </w:p>
    <w:p w14:paraId="779D2ABB" w14:textId="400F34C6"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1. Wykonawca oświadcza, że przed podpisaniem umowy dokonał oględzin terenu oraz zapoznał się z zakresem rzeczowym i warunkami realizacji zamówienia i uwzględnił je w ofercie. </w:t>
      </w:r>
    </w:p>
    <w:p w14:paraId="637D436A" w14:textId="77777777"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2. Wykonawca będzie wykonywać tylko i wyłącznie prace zlecone przez Zamawiającego. </w:t>
      </w:r>
    </w:p>
    <w:p w14:paraId="57902088" w14:textId="38986D84"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3. Wykonawca zobowiązuje się do wykonania przedmiotu </w:t>
      </w:r>
      <w:r w:rsidR="000B3842" w:rsidRPr="00E70838">
        <w:rPr>
          <w:rFonts w:ascii="Open Sans" w:hAnsi="Open Sans" w:cs="Open Sans"/>
          <w:sz w:val="20"/>
          <w:szCs w:val="20"/>
        </w:rPr>
        <w:t xml:space="preserve">umowy </w:t>
      </w:r>
      <w:r w:rsidRPr="00E70838">
        <w:rPr>
          <w:rFonts w:ascii="Open Sans" w:hAnsi="Open Sans" w:cs="Open Sans"/>
          <w:sz w:val="20"/>
          <w:szCs w:val="20"/>
        </w:rPr>
        <w:t xml:space="preserve">z zachowaniem najwyższej jakości, zgodnie z </w:t>
      </w:r>
      <w:r w:rsidR="005A4240" w:rsidRPr="00E70838">
        <w:rPr>
          <w:rFonts w:ascii="Open Sans" w:hAnsi="Open Sans" w:cs="Open Sans"/>
          <w:sz w:val="20"/>
          <w:szCs w:val="20"/>
        </w:rPr>
        <w:t>umową</w:t>
      </w:r>
      <w:r w:rsidRPr="00E70838">
        <w:rPr>
          <w:rFonts w:ascii="Open Sans" w:hAnsi="Open Sans" w:cs="Open Sans"/>
          <w:sz w:val="20"/>
          <w:szCs w:val="20"/>
        </w:rPr>
        <w:t>, dokumentacją projektową oraz złożoną ofertą i zasadami współczesnej wiedzy technicznej, sztuką ogrodniczą, obowiązującymi przepisami prawa, normami, zasadami bezpieczeństwa i decyzjami administracyjnym</w:t>
      </w:r>
      <w:r w:rsidR="005A4240" w:rsidRPr="00E70838">
        <w:rPr>
          <w:rFonts w:ascii="Open Sans" w:hAnsi="Open Sans" w:cs="Open Sans"/>
          <w:sz w:val="20"/>
          <w:szCs w:val="20"/>
        </w:rPr>
        <w:t xml:space="preserve"> oraz wytycznymi Zamawiającego</w:t>
      </w:r>
      <w:r w:rsidRPr="00E70838">
        <w:rPr>
          <w:rFonts w:ascii="Open Sans" w:hAnsi="Open Sans" w:cs="Open Sans"/>
          <w:sz w:val="20"/>
          <w:szCs w:val="20"/>
        </w:rPr>
        <w:t xml:space="preserve">. </w:t>
      </w:r>
    </w:p>
    <w:p w14:paraId="4F3CF83E" w14:textId="13B70F7E"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4. W razie różnicy w treści dokumentów, o których mowa w §1 ust. 2, przyjmuje się, że Wykonawca uwzględnił w cenie oferty wszystkie posiadane informacje o przedmiocie </w:t>
      </w:r>
      <w:r w:rsidR="00CE12C6" w:rsidRPr="00E70838">
        <w:rPr>
          <w:rFonts w:ascii="Open Sans" w:hAnsi="Open Sans" w:cs="Open Sans"/>
          <w:sz w:val="20"/>
          <w:szCs w:val="20"/>
        </w:rPr>
        <w:t>umowy</w:t>
      </w:r>
      <w:r w:rsidRPr="00E70838">
        <w:rPr>
          <w:rFonts w:ascii="Open Sans" w:hAnsi="Open Sans" w:cs="Open Sans"/>
          <w:sz w:val="20"/>
          <w:szCs w:val="20"/>
        </w:rPr>
        <w:t xml:space="preserve">, a w razie sprzeczności pomiędzy dokumentami, co do zakresu </w:t>
      </w:r>
      <w:r w:rsidR="00CE12C6" w:rsidRPr="00E70838">
        <w:rPr>
          <w:rFonts w:ascii="Open Sans" w:hAnsi="Open Sans" w:cs="Open Sans"/>
          <w:sz w:val="20"/>
          <w:szCs w:val="20"/>
        </w:rPr>
        <w:t xml:space="preserve">umowy </w:t>
      </w:r>
      <w:r w:rsidRPr="00E70838">
        <w:rPr>
          <w:rFonts w:ascii="Open Sans" w:hAnsi="Open Sans" w:cs="Open Sans"/>
          <w:sz w:val="20"/>
          <w:szCs w:val="20"/>
        </w:rPr>
        <w:t xml:space="preserve">przyjmuje się, że Wykonawca uwzględnił w cenie oferty najszerszy możliwy zakres wynikający z jakiegokolwiek udostępnionego dokumentu, w tym odpowiedzi na pytania i zmian treści wskazanych wyżej dokumentów. </w:t>
      </w:r>
    </w:p>
    <w:p w14:paraId="7DED4806" w14:textId="7034FE59"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5. W  ofer</w:t>
      </w:r>
      <w:r w:rsidR="00CE12C6" w:rsidRPr="00E70838">
        <w:rPr>
          <w:rFonts w:ascii="Open Sans" w:hAnsi="Open Sans" w:cs="Open Sans"/>
          <w:sz w:val="20"/>
          <w:szCs w:val="20"/>
        </w:rPr>
        <w:t>cie</w:t>
      </w:r>
      <w:r w:rsidRPr="00E70838">
        <w:rPr>
          <w:rFonts w:ascii="Open Sans" w:hAnsi="Open Sans" w:cs="Open Sans"/>
          <w:sz w:val="20"/>
          <w:szCs w:val="20"/>
        </w:rPr>
        <w:t xml:space="preserve"> Wykonawca uwzględni</w:t>
      </w:r>
      <w:r w:rsidR="00350273" w:rsidRPr="00E70838">
        <w:rPr>
          <w:rFonts w:ascii="Open Sans" w:hAnsi="Open Sans" w:cs="Open Sans"/>
          <w:sz w:val="20"/>
          <w:szCs w:val="20"/>
        </w:rPr>
        <w:t>ł</w:t>
      </w:r>
      <w:r w:rsidRPr="00E70838">
        <w:rPr>
          <w:rFonts w:ascii="Open Sans" w:hAnsi="Open Sans" w:cs="Open Sans"/>
          <w:sz w:val="20"/>
          <w:szCs w:val="20"/>
        </w:rPr>
        <w:t xml:space="preserve"> koszt ochrony przekazanego placu budowy, zaplecza sanitarnego i WC, wywozu odpadów i nieczystości komunalnych. Odpady po robotach własnych, Wykonawca usuwa na własny koszt, każdego dnia po zakończeniu prac. </w:t>
      </w:r>
    </w:p>
    <w:p w14:paraId="12F0FA4E" w14:textId="17F9C11F" w:rsidR="002F37DF" w:rsidRPr="00E70838" w:rsidRDefault="002C0923" w:rsidP="00E70838">
      <w:pPr>
        <w:pStyle w:val="Default"/>
        <w:jc w:val="both"/>
        <w:rPr>
          <w:rFonts w:ascii="Open Sans" w:hAnsi="Open Sans" w:cs="Open Sans"/>
          <w:sz w:val="20"/>
          <w:szCs w:val="20"/>
        </w:rPr>
      </w:pPr>
      <w:r w:rsidRPr="00E70838">
        <w:rPr>
          <w:rFonts w:ascii="Open Sans" w:hAnsi="Open Sans" w:cs="Open Sans"/>
          <w:sz w:val="20"/>
          <w:szCs w:val="20"/>
        </w:rPr>
        <w:t>6</w:t>
      </w:r>
      <w:r w:rsidR="002F37DF" w:rsidRPr="00E70838">
        <w:rPr>
          <w:rFonts w:ascii="Open Sans" w:hAnsi="Open Sans" w:cs="Open Sans"/>
          <w:sz w:val="20"/>
          <w:szCs w:val="20"/>
        </w:rPr>
        <w:t>. Wykonawca oświadcza</w:t>
      </w:r>
      <w:r w:rsidR="00BC3B1C" w:rsidRPr="00E70838">
        <w:rPr>
          <w:rFonts w:ascii="Open Sans" w:hAnsi="Open Sans" w:cs="Open Sans"/>
          <w:sz w:val="20"/>
          <w:szCs w:val="20"/>
        </w:rPr>
        <w:t>,</w:t>
      </w:r>
      <w:r w:rsidR="002F37DF" w:rsidRPr="00E70838">
        <w:rPr>
          <w:rFonts w:ascii="Open Sans" w:hAnsi="Open Sans" w:cs="Open Sans"/>
          <w:sz w:val="20"/>
          <w:szCs w:val="20"/>
        </w:rPr>
        <w:t xml:space="preserve"> że: </w:t>
      </w:r>
    </w:p>
    <w:p w14:paraId="41BF3A02" w14:textId="77777777"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1) posiada stosowne doświadczenie i wiedzę w zakresie robót budowlanych i ogrodniczych, które stanowią przedmiot niniejszej umowy, a także dysponuje wykwalifikowanym personelem, wysokiej jakości sprzętem i urządzeniami, co pozwoli mu na terminowe wywiązywanie się ze wszelkich obowiązków przewidzianych umową; </w:t>
      </w:r>
    </w:p>
    <w:p w14:paraId="602136FE" w14:textId="77777777"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2) wszystkie osoby, które będą uczestniczyły ze strony Wykonawcy, jak również ze strony jego współpracowników lub kontrahentów (podwykonawców) w wykonaniu czynności przewidzianych w niniejszej umowie posiadają niezbędną wiedzę, doświadczenie, kwalifikacje i uprawnienia pozwalające na wykonanie robót budowlanych i ogrodniczych będących jej przedmiotem; </w:t>
      </w:r>
    </w:p>
    <w:p w14:paraId="7547870F" w14:textId="77777777"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3) jakość sprzętu oraz urządzeń, z których będzie korzystał przy realizacji niniejszej umowy spełnia wymogi techniczne określone odrębnymi przepisami; </w:t>
      </w:r>
    </w:p>
    <w:p w14:paraId="54155404" w14:textId="77777777"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4) nie bierze udziału w jakichkolwiek innych projektach (inwestycjach), które mogą wpłynąć negatywnie na jakość lub terminowość wykonania obowiązków przewidzianych w niniejszej umowie; </w:t>
      </w:r>
    </w:p>
    <w:p w14:paraId="51450A2C" w14:textId="77777777"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5) nie istnieją żadne umowy lub porozumienia zawarte z osobami trzecimi ograniczające lub uniemożliwiające mu wykonanie postanowień niniejszej umowy; </w:t>
      </w:r>
    </w:p>
    <w:p w14:paraId="60A42953" w14:textId="5F363EC6"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6) znany jest mu teren budowy z wszelkimi ograniczeniami i utrudnieniami związanymi z realizacją </w:t>
      </w:r>
      <w:r w:rsidR="00350273" w:rsidRPr="00E70838">
        <w:rPr>
          <w:rFonts w:ascii="Open Sans" w:hAnsi="Open Sans" w:cs="Open Sans"/>
          <w:sz w:val="20"/>
          <w:szCs w:val="20"/>
        </w:rPr>
        <w:t>przedmiotu umowy</w:t>
      </w:r>
      <w:r w:rsidRPr="00E70838">
        <w:rPr>
          <w:rFonts w:ascii="Open Sans" w:hAnsi="Open Sans" w:cs="Open Sans"/>
          <w:sz w:val="20"/>
          <w:szCs w:val="20"/>
        </w:rPr>
        <w:t xml:space="preserve">; </w:t>
      </w:r>
    </w:p>
    <w:p w14:paraId="14D25236" w14:textId="77777777"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7) terminowo wykona i przekaże Zamawiającemu cały przedmiot umowy; </w:t>
      </w:r>
    </w:p>
    <w:p w14:paraId="63A89B29" w14:textId="77777777"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8) zabezpieczy wykonane roboty i bierze za nie całkowitą odpowiedzialność do dnia końcowego odbioru całości prac przez Zamawiającego; </w:t>
      </w:r>
    </w:p>
    <w:p w14:paraId="565560EA" w14:textId="77777777"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9) nie przekaże bez zgody Zamawiającego osobom trzecim jakichkolwiek informacji, które uzyskał w związku z realizacją niniejszej umowy. </w:t>
      </w:r>
    </w:p>
    <w:p w14:paraId="2473D5DD" w14:textId="3C156310" w:rsidR="002F37DF" w:rsidRPr="00E70838" w:rsidRDefault="002C0923" w:rsidP="00E70838">
      <w:pPr>
        <w:pStyle w:val="Default"/>
        <w:jc w:val="both"/>
        <w:rPr>
          <w:rFonts w:ascii="Open Sans" w:hAnsi="Open Sans" w:cs="Open Sans"/>
          <w:sz w:val="20"/>
          <w:szCs w:val="20"/>
        </w:rPr>
      </w:pPr>
      <w:r w:rsidRPr="00E70838">
        <w:rPr>
          <w:rFonts w:ascii="Open Sans" w:hAnsi="Open Sans" w:cs="Open Sans"/>
          <w:sz w:val="20"/>
          <w:szCs w:val="20"/>
        </w:rPr>
        <w:t>7</w:t>
      </w:r>
      <w:r w:rsidR="002F37DF" w:rsidRPr="00E70838">
        <w:rPr>
          <w:rFonts w:ascii="Open Sans" w:hAnsi="Open Sans" w:cs="Open Sans"/>
          <w:sz w:val="20"/>
          <w:szCs w:val="20"/>
        </w:rPr>
        <w:t xml:space="preserve">. Zamawiający </w:t>
      </w:r>
      <w:r w:rsidR="0029586B" w:rsidRPr="00E70838">
        <w:rPr>
          <w:rFonts w:ascii="Open Sans" w:hAnsi="Open Sans" w:cs="Open Sans"/>
          <w:sz w:val="20"/>
          <w:szCs w:val="20"/>
        </w:rPr>
        <w:t xml:space="preserve">protokolarnie wprowadzi </w:t>
      </w:r>
      <w:r w:rsidR="002F37DF" w:rsidRPr="00E70838">
        <w:rPr>
          <w:rFonts w:ascii="Open Sans" w:hAnsi="Open Sans" w:cs="Open Sans"/>
          <w:sz w:val="20"/>
          <w:szCs w:val="20"/>
        </w:rPr>
        <w:t>Wykonawc</w:t>
      </w:r>
      <w:r w:rsidR="0029586B" w:rsidRPr="00E70838">
        <w:rPr>
          <w:rFonts w:ascii="Open Sans" w:hAnsi="Open Sans" w:cs="Open Sans"/>
          <w:sz w:val="20"/>
          <w:szCs w:val="20"/>
        </w:rPr>
        <w:t>ę na</w:t>
      </w:r>
      <w:r w:rsidR="002F37DF" w:rsidRPr="00E70838">
        <w:rPr>
          <w:rFonts w:ascii="Open Sans" w:hAnsi="Open Sans" w:cs="Open Sans"/>
          <w:sz w:val="20"/>
          <w:szCs w:val="20"/>
        </w:rPr>
        <w:t xml:space="preserve"> teren </w:t>
      </w:r>
      <w:r w:rsidR="0029586B" w:rsidRPr="00E70838">
        <w:rPr>
          <w:rFonts w:ascii="Open Sans" w:hAnsi="Open Sans" w:cs="Open Sans"/>
          <w:sz w:val="20"/>
          <w:szCs w:val="20"/>
        </w:rPr>
        <w:t xml:space="preserve">budowy </w:t>
      </w:r>
      <w:r w:rsidR="002F37DF" w:rsidRPr="00E70838">
        <w:rPr>
          <w:rFonts w:ascii="Open Sans" w:hAnsi="Open Sans" w:cs="Open Sans"/>
          <w:sz w:val="20"/>
          <w:szCs w:val="20"/>
        </w:rPr>
        <w:t xml:space="preserve">nie później niż w terminie </w:t>
      </w:r>
      <w:r w:rsidR="00453C0E" w:rsidRPr="00E70838">
        <w:rPr>
          <w:rFonts w:ascii="Open Sans" w:hAnsi="Open Sans" w:cs="Open Sans"/>
          <w:sz w:val="20"/>
          <w:szCs w:val="20"/>
        </w:rPr>
        <w:t>7 dni od daty zawarcia umowy.</w:t>
      </w:r>
      <w:r w:rsidR="002F37DF" w:rsidRPr="00E70838">
        <w:rPr>
          <w:rFonts w:ascii="Open Sans" w:hAnsi="Open Sans" w:cs="Open Sans"/>
          <w:sz w:val="20"/>
          <w:szCs w:val="20"/>
        </w:rPr>
        <w:t xml:space="preserve"> </w:t>
      </w:r>
    </w:p>
    <w:p w14:paraId="0AE0457F" w14:textId="042B3607" w:rsidR="002F37DF" w:rsidRPr="00E70838" w:rsidRDefault="002C0923" w:rsidP="00E70838">
      <w:pPr>
        <w:pStyle w:val="Default"/>
        <w:jc w:val="both"/>
        <w:rPr>
          <w:rFonts w:ascii="Open Sans" w:hAnsi="Open Sans" w:cs="Open Sans"/>
          <w:sz w:val="20"/>
          <w:szCs w:val="20"/>
        </w:rPr>
      </w:pPr>
      <w:r w:rsidRPr="00E70838">
        <w:rPr>
          <w:rFonts w:ascii="Open Sans" w:hAnsi="Open Sans" w:cs="Open Sans"/>
          <w:sz w:val="20"/>
          <w:szCs w:val="20"/>
        </w:rPr>
        <w:t>8</w:t>
      </w:r>
      <w:r w:rsidR="002F37DF" w:rsidRPr="00E70838">
        <w:rPr>
          <w:rFonts w:ascii="Open Sans" w:hAnsi="Open Sans" w:cs="Open Sans"/>
          <w:sz w:val="20"/>
          <w:szCs w:val="20"/>
        </w:rPr>
        <w:t xml:space="preserve">. Niestawiennictwo przedstawiciela Wykonawcy podczas czynności wprowadzenia </w:t>
      </w:r>
      <w:r w:rsidR="0029586B" w:rsidRPr="00E70838">
        <w:rPr>
          <w:rFonts w:ascii="Open Sans" w:hAnsi="Open Sans" w:cs="Open Sans"/>
          <w:sz w:val="20"/>
          <w:szCs w:val="20"/>
        </w:rPr>
        <w:t xml:space="preserve">na teren budowy </w:t>
      </w:r>
      <w:r w:rsidR="002F37DF" w:rsidRPr="00E70838">
        <w:rPr>
          <w:rFonts w:ascii="Open Sans" w:hAnsi="Open Sans" w:cs="Open Sans"/>
          <w:sz w:val="20"/>
          <w:szCs w:val="20"/>
        </w:rPr>
        <w:t xml:space="preserve">nie stanowi przeszkody do jednostronnego wprowadzenia przez przedstawicieli Zamawiającego, a dokonane wówczas przez niego ustalenia są wiążące dla obu stron, o których Wykonawcę zawiadomi Zamawiający w oparciu o protokół wprowadzenia. </w:t>
      </w:r>
    </w:p>
    <w:p w14:paraId="58D6D42E" w14:textId="721B032E" w:rsidR="002F37DF" w:rsidRPr="00E70838" w:rsidRDefault="002C0923" w:rsidP="00E70838">
      <w:pPr>
        <w:pStyle w:val="Default"/>
        <w:jc w:val="both"/>
        <w:rPr>
          <w:rFonts w:ascii="Open Sans" w:hAnsi="Open Sans" w:cs="Open Sans"/>
          <w:sz w:val="20"/>
          <w:szCs w:val="20"/>
        </w:rPr>
      </w:pPr>
      <w:r w:rsidRPr="00E70838">
        <w:rPr>
          <w:rFonts w:ascii="Open Sans" w:hAnsi="Open Sans" w:cs="Open Sans"/>
          <w:sz w:val="20"/>
          <w:szCs w:val="20"/>
        </w:rPr>
        <w:t>9</w:t>
      </w:r>
      <w:r w:rsidR="002F37DF" w:rsidRPr="00E70838">
        <w:rPr>
          <w:rFonts w:ascii="Open Sans" w:hAnsi="Open Sans" w:cs="Open Sans"/>
          <w:sz w:val="20"/>
          <w:szCs w:val="20"/>
        </w:rPr>
        <w:t xml:space="preserve">. Zamawiający zastrzega sobie prawo do ustalenia terminu rozpoczęcia oraz wstrzymania prac objętych niniejszą umową. </w:t>
      </w:r>
    </w:p>
    <w:p w14:paraId="6775E419" w14:textId="1FB8206C" w:rsidR="002F37DF" w:rsidRDefault="002F37DF" w:rsidP="00E70838">
      <w:pPr>
        <w:pStyle w:val="Default"/>
        <w:jc w:val="both"/>
        <w:rPr>
          <w:rFonts w:ascii="Open Sans" w:hAnsi="Open Sans" w:cs="Open Sans"/>
          <w:sz w:val="20"/>
          <w:szCs w:val="20"/>
        </w:rPr>
      </w:pPr>
      <w:r w:rsidRPr="00E70838">
        <w:rPr>
          <w:rFonts w:ascii="Open Sans" w:hAnsi="Open Sans" w:cs="Open Sans"/>
          <w:sz w:val="20"/>
          <w:szCs w:val="20"/>
        </w:rPr>
        <w:t>1</w:t>
      </w:r>
      <w:r w:rsidR="002C0923" w:rsidRPr="00E70838">
        <w:rPr>
          <w:rFonts w:ascii="Open Sans" w:hAnsi="Open Sans" w:cs="Open Sans"/>
          <w:sz w:val="20"/>
          <w:szCs w:val="20"/>
        </w:rPr>
        <w:t>0</w:t>
      </w:r>
      <w:r w:rsidRPr="00E70838">
        <w:rPr>
          <w:rFonts w:ascii="Open Sans" w:hAnsi="Open Sans" w:cs="Open Sans"/>
          <w:sz w:val="20"/>
          <w:szCs w:val="20"/>
        </w:rPr>
        <w:t xml:space="preserve">. Roboty obejmą wszelkie prace potrzebne do wypełnienia wymagań Zamawiającego wynikających umowy, </w:t>
      </w:r>
      <w:r w:rsidR="00D74863" w:rsidRPr="00E70838">
        <w:rPr>
          <w:rFonts w:ascii="Open Sans" w:hAnsi="Open Sans" w:cs="Open Sans"/>
          <w:sz w:val="20"/>
          <w:szCs w:val="20"/>
        </w:rPr>
        <w:t xml:space="preserve"> a także</w:t>
      </w:r>
      <w:r w:rsidRPr="00E70838">
        <w:rPr>
          <w:rFonts w:ascii="Open Sans" w:hAnsi="Open Sans" w:cs="Open Sans"/>
          <w:sz w:val="20"/>
          <w:szCs w:val="20"/>
        </w:rPr>
        <w:t xml:space="preserve"> wszystkie prace, nawet nie wspomniane w umowie, które są konieczne dla stabilności, ukończenia, czy bezpiecznego i właściwego korzystania z przedmiotu umowy. </w:t>
      </w:r>
    </w:p>
    <w:p w14:paraId="75C09C8F" w14:textId="77777777" w:rsidR="00555CAE" w:rsidRPr="00E70838" w:rsidRDefault="00555CAE" w:rsidP="00E70838">
      <w:pPr>
        <w:pStyle w:val="Default"/>
        <w:jc w:val="both"/>
        <w:rPr>
          <w:rFonts w:ascii="Open Sans" w:hAnsi="Open Sans" w:cs="Open Sans"/>
          <w:sz w:val="20"/>
          <w:szCs w:val="20"/>
        </w:rPr>
      </w:pPr>
    </w:p>
    <w:p w14:paraId="30BC8726" w14:textId="1FDC87BA"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lastRenderedPageBreak/>
        <w:t>1</w:t>
      </w:r>
      <w:r w:rsidR="002C0923" w:rsidRPr="00E70838">
        <w:rPr>
          <w:rFonts w:ascii="Open Sans" w:hAnsi="Open Sans" w:cs="Open Sans"/>
          <w:sz w:val="20"/>
          <w:szCs w:val="20"/>
        </w:rPr>
        <w:t>1</w:t>
      </w:r>
      <w:r w:rsidRPr="00E70838">
        <w:rPr>
          <w:rFonts w:ascii="Open Sans" w:hAnsi="Open Sans" w:cs="Open Sans"/>
          <w:sz w:val="20"/>
          <w:szCs w:val="20"/>
        </w:rPr>
        <w:t xml:space="preserve">. Wykonawca </w:t>
      </w:r>
      <w:r w:rsidR="00D74863" w:rsidRPr="00E70838">
        <w:rPr>
          <w:rFonts w:ascii="Open Sans" w:hAnsi="Open Sans" w:cs="Open Sans"/>
          <w:sz w:val="20"/>
          <w:szCs w:val="20"/>
        </w:rPr>
        <w:t xml:space="preserve"> jest</w:t>
      </w:r>
      <w:r w:rsidRPr="00E70838">
        <w:rPr>
          <w:rFonts w:ascii="Open Sans" w:hAnsi="Open Sans" w:cs="Open Sans"/>
          <w:sz w:val="20"/>
          <w:szCs w:val="20"/>
        </w:rPr>
        <w:t xml:space="preserve"> odpowiedzialny za stosowność, stabilność i bezpieczeństwo wszystkich działań prowadzonych na placu budowy i wszystkich metod budowy. Wykonawca </w:t>
      </w:r>
      <w:r w:rsidR="00D74863" w:rsidRPr="00E70838">
        <w:rPr>
          <w:rFonts w:ascii="Open Sans" w:hAnsi="Open Sans" w:cs="Open Sans"/>
          <w:sz w:val="20"/>
          <w:szCs w:val="20"/>
        </w:rPr>
        <w:t xml:space="preserve"> jest</w:t>
      </w:r>
      <w:r w:rsidRPr="00E70838">
        <w:rPr>
          <w:rFonts w:ascii="Open Sans" w:hAnsi="Open Sans" w:cs="Open Sans"/>
          <w:sz w:val="20"/>
          <w:szCs w:val="20"/>
        </w:rPr>
        <w:t xml:space="preserve"> odpowiedzialny za wszystkie realizowane roboty. </w:t>
      </w:r>
    </w:p>
    <w:p w14:paraId="2864F12C" w14:textId="619075B4" w:rsidR="00200FF1" w:rsidRPr="004F1C6D" w:rsidRDefault="00200FF1" w:rsidP="00200FF1">
      <w:pPr>
        <w:pStyle w:val="Default"/>
        <w:jc w:val="both"/>
        <w:rPr>
          <w:rFonts w:ascii="Open Sans" w:hAnsi="Open Sans" w:cs="Open Sans"/>
          <w:color w:val="FF0000"/>
          <w:sz w:val="20"/>
          <w:szCs w:val="20"/>
        </w:rPr>
      </w:pPr>
      <w:r w:rsidRPr="004F1C6D">
        <w:rPr>
          <w:rFonts w:ascii="Open Sans" w:hAnsi="Open Sans" w:cs="Open Sans"/>
          <w:color w:val="FF0000"/>
          <w:sz w:val="20"/>
          <w:szCs w:val="20"/>
        </w:rPr>
        <w:t xml:space="preserve">12. Wykonawca w ramach wykonywania przedmiotu umowy zobowiązany jest w szczególności do: </w:t>
      </w:r>
    </w:p>
    <w:p w14:paraId="6FDF93C1" w14:textId="6F3450EA" w:rsidR="00200FF1" w:rsidRPr="00200FF1" w:rsidRDefault="00200FF1" w:rsidP="00200FF1">
      <w:pPr>
        <w:pStyle w:val="Default"/>
        <w:jc w:val="both"/>
        <w:rPr>
          <w:rFonts w:ascii="Open Sans" w:hAnsi="Open Sans" w:cs="Open Sans"/>
          <w:color w:val="FF0000"/>
          <w:sz w:val="20"/>
          <w:szCs w:val="20"/>
        </w:rPr>
      </w:pPr>
      <w:r w:rsidRPr="00200FF1">
        <w:rPr>
          <w:rFonts w:ascii="Open Sans" w:hAnsi="Open Sans" w:cs="Open Sans"/>
          <w:color w:val="FF0000"/>
          <w:sz w:val="20"/>
          <w:szCs w:val="20"/>
        </w:rPr>
        <w:t xml:space="preserve">1) sporządzenia i przedstawienia na żądanie Zamawiającego wymaganych dokumentów, w tym </w:t>
      </w:r>
      <w:bookmarkStart w:id="0" w:name="_GoBack"/>
      <w:bookmarkEnd w:id="0"/>
      <w:r w:rsidRPr="00200FF1">
        <w:rPr>
          <w:rFonts w:ascii="Open Sans" w:hAnsi="Open Sans" w:cs="Open Sans"/>
          <w:color w:val="FF0000"/>
          <w:sz w:val="20"/>
          <w:szCs w:val="20"/>
        </w:rPr>
        <w:t>protokołów odbiorów robót branżowych</w:t>
      </w:r>
      <w:r>
        <w:rPr>
          <w:rFonts w:ascii="Open Sans" w:hAnsi="Open Sans" w:cs="Open Sans"/>
          <w:color w:val="FF0000"/>
          <w:sz w:val="20"/>
          <w:szCs w:val="20"/>
        </w:rPr>
        <w:t>;</w:t>
      </w:r>
      <w:r w:rsidRPr="00200FF1">
        <w:rPr>
          <w:rFonts w:ascii="Open Sans" w:hAnsi="Open Sans" w:cs="Open Sans"/>
          <w:color w:val="FF0000"/>
          <w:sz w:val="20"/>
          <w:szCs w:val="20"/>
        </w:rPr>
        <w:t xml:space="preserve"> </w:t>
      </w:r>
    </w:p>
    <w:p w14:paraId="57CD632D" w14:textId="7E0062EA" w:rsidR="002F37DF" w:rsidRPr="00E70838" w:rsidRDefault="002F37DF" w:rsidP="00200FF1">
      <w:pPr>
        <w:pStyle w:val="Default"/>
        <w:jc w:val="both"/>
        <w:rPr>
          <w:rFonts w:ascii="Open Sans" w:hAnsi="Open Sans" w:cs="Open Sans"/>
          <w:sz w:val="20"/>
          <w:szCs w:val="20"/>
        </w:rPr>
      </w:pPr>
      <w:r w:rsidRPr="00E70838">
        <w:rPr>
          <w:rFonts w:ascii="Open Sans" w:hAnsi="Open Sans" w:cs="Open Sans"/>
          <w:sz w:val="20"/>
          <w:szCs w:val="20"/>
        </w:rPr>
        <w:t>2) sporządzenia dokumentacji powykonawczej w 2 egzemplarzach w wersji papierowej</w:t>
      </w:r>
      <w:r w:rsidR="006710A4" w:rsidRPr="00E70838">
        <w:rPr>
          <w:rFonts w:ascii="Open Sans" w:hAnsi="Open Sans" w:cs="Open Sans"/>
          <w:sz w:val="20"/>
          <w:szCs w:val="20"/>
        </w:rPr>
        <w:t>.</w:t>
      </w:r>
      <w:r w:rsidRPr="00E70838">
        <w:rPr>
          <w:rFonts w:ascii="Open Sans" w:hAnsi="Open Sans" w:cs="Open Sans"/>
          <w:sz w:val="20"/>
          <w:szCs w:val="20"/>
        </w:rPr>
        <w:t xml:space="preserve"> </w:t>
      </w:r>
    </w:p>
    <w:p w14:paraId="7D62A284" w14:textId="2CC01C11"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1</w:t>
      </w:r>
      <w:r w:rsidR="002C0923" w:rsidRPr="00E70838">
        <w:rPr>
          <w:rFonts w:ascii="Open Sans" w:hAnsi="Open Sans" w:cs="Open Sans"/>
          <w:sz w:val="20"/>
          <w:szCs w:val="20"/>
        </w:rPr>
        <w:t>3</w:t>
      </w:r>
      <w:r w:rsidRPr="00E70838">
        <w:rPr>
          <w:rFonts w:ascii="Open Sans" w:hAnsi="Open Sans" w:cs="Open Sans"/>
          <w:sz w:val="20"/>
          <w:szCs w:val="20"/>
        </w:rPr>
        <w:t xml:space="preserve">. Na użyte materiały przed odbiorem prac wykonanych z ich użyciem Wykonawca dostarczy Zamawiającemu certyfikat na znak bezpieczeństwa, deklarację zgodności lub certyfikat zgodności z Polską Normą lub aprobatą techniczną. Niedostarczenie wymienionych w zdaniu poprzednim dokumentów upoważnia Zamawiającego do odmowy przystąpienia do odbioru z przyczyn </w:t>
      </w:r>
      <w:r w:rsidR="0067581D" w:rsidRPr="00E70838">
        <w:rPr>
          <w:rFonts w:ascii="Open Sans" w:hAnsi="Open Sans" w:cs="Open Sans"/>
          <w:sz w:val="20"/>
          <w:szCs w:val="20"/>
        </w:rPr>
        <w:t xml:space="preserve"> leżących po stronie</w:t>
      </w:r>
      <w:r w:rsidRPr="00E70838">
        <w:rPr>
          <w:rFonts w:ascii="Open Sans" w:hAnsi="Open Sans" w:cs="Open Sans"/>
          <w:sz w:val="20"/>
          <w:szCs w:val="20"/>
        </w:rPr>
        <w:t xml:space="preserve"> Wykonawcy. </w:t>
      </w:r>
    </w:p>
    <w:p w14:paraId="4C0194BE" w14:textId="130F435B"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1</w:t>
      </w:r>
      <w:r w:rsidR="002C0923" w:rsidRPr="00E70838">
        <w:rPr>
          <w:rFonts w:ascii="Open Sans" w:hAnsi="Open Sans" w:cs="Open Sans"/>
          <w:sz w:val="20"/>
          <w:szCs w:val="20"/>
        </w:rPr>
        <w:t>4</w:t>
      </w:r>
      <w:r w:rsidRPr="00E70838">
        <w:rPr>
          <w:rFonts w:ascii="Open Sans" w:hAnsi="Open Sans" w:cs="Open Sans"/>
          <w:sz w:val="20"/>
          <w:szCs w:val="20"/>
        </w:rPr>
        <w:t xml:space="preserve">. Zamawiający zobowiązuje się do: </w:t>
      </w:r>
    </w:p>
    <w:p w14:paraId="73B42159" w14:textId="77777777"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1) przekazania placu budowy protokołem, </w:t>
      </w:r>
    </w:p>
    <w:p w14:paraId="60705BDA" w14:textId="77777777"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2) zapewnienia nadzoru, </w:t>
      </w:r>
    </w:p>
    <w:p w14:paraId="5180923C" w14:textId="07358488"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3) dokonywania odbioru </w:t>
      </w:r>
      <w:r w:rsidR="00F7416C" w:rsidRPr="00E70838">
        <w:rPr>
          <w:rFonts w:ascii="Open Sans" w:hAnsi="Open Sans" w:cs="Open Sans"/>
          <w:sz w:val="20"/>
          <w:szCs w:val="20"/>
        </w:rPr>
        <w:t>prac</w:t>
      </w:r>
      <w:r w:rsidRPr="00E70838">
        <w:rPr>
          <w:rFonts w:ascii="Open Sans" w:hAnsi="Open Sans" w:cs="Open Sans"/>
          <w:sz w:val="20"/>
          <w:szCs w:val="20"/>
        </w:rPr>
        <w:t xml:space="preserve">, </w:t>
      </w:r>
    </w:p>
    <w:p w14:paraId="4C76F20B" w14:textId="1B1A9E9D"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4) </w:t>
      </w:r>
      <w:r w:rsidR="00485961" w:rsidRPr="00E70838">
        <w:rPr>
          <w:rFonts w:ascii="Open Sans" w:hAnsi="Open Sans" w:cs="Open Sans"/>
          <w:sz w:val="20"/>
          <w:szCs w:val="20"/>
        </w:rPr>
        <w:t xml:space="preserve">terminowej </w:t>
      </w:r>
      <w:r w:rsidRPr="00E70838">
        <w:rPr>
          <w:rFonts w:ascii="Open Sans" w:hAnsi="Open Sans" w:cs="Open Sans"/>
          <w:sz w:val="20"/>
          <w:szCs w:val="20"/>
        </w:rPr>
        <w:t>zapłaty</w:t>
      </w:r>
      <w:r w:rsidR="0067581D" w:rsidRPr="00E70838">
        <w:rPr>
          <w:rFonts w:ascii="Open Sans" w:hAnsi="Open Sans" w:cs="Open Sans"/>
          <w:sz w:val="20"/>
          <w:szCs w:val="20"/>
        </w:rPr>
        <w:t xml:space="preserve"> należnego Wykonawcy</w:t>
      </w:r>
      <w:r w:rsidRPr="00E70838">
        <w:rPr>
          <w:rFonts w:ascii="Open Sans" w:hAnsi="Open Sans" w:cs="Open Sans"/>
          <w:sz w:val="20"/>
          <w:szCs w:val="20"/>
        </w:rPr>
        <w:t xml:space="preserve"> wynagrodzenia. </w:t>
      </w:r>
    </w:p>
    <w:p w14:paraId="0A307F91" w14:textId="13C9BF61"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1</w:t>
      </w:r>
      <w:r w:rsidR="002C0923" w:rsidRPr="00E70838">
        <w:rPr>
          <w:rFonts w:ascii="Open Sans" w:hAnsi="Open Sans" w:cs="Open Sans"/>
          <w:sz w:val="20"/>
          <w:szCs w:val="20"/>
        </w:rPr>
        <w:t>5</w:t>
      </w:r>
      <w:r w:rsidRPr="00E70838">
        <w:rPr>
          <w:rFonts w:ascii="Open Sans" w:hAnsi="Open Sans" w:cs="Open Sans"/>
          <w:sz w:val="20"/>
          <w:szCs w:val="20"/>
        </w:rPr>
        <w:t xml:space="preserve">. Odbiór prac </w:t>
      </w:r>
      <w:r w:rsidR="000C2C3B" w:rsidRPr="00E70838">
        <w:rPr>
          <w:rFonts w:ascii="Open Sans" w:hAnsi="Open Sans" w:cs="Open Sans"/>
          <w:sz w:val="20"/>
          <w:szCs w:val="20"/>
        </w:rPr>
        <w:t xml:space="preserve">w zakresie Etapu I </w:t>
      </w:r>
      <w:r w:rsidRPr="00E70838">
        <w:rPr>
          <w:rFonts w:ascii="Open Sans" w:hAnsi="Open Sans" w:cs="Open Sans"/>
          <w:sz w:val="20"/>
          <w:szCs w:val="20"/>
        </w:rPr>
        <w:t xml:space="preserve">nastąpi na podstawie protokołu </w:t>
      </w:r>
      <w:r w:rsidR="000002DA" w:rsidRPr="00E70838">
        <w:rPr>
          <w:rFonts w:ascii="Open Sans" w:hAnsi="Open Sans" w:cs="Open Sans"/>
          <w:sz w:val="20"/>
          <w:szCs w:val="20"/>
        </w:rPr>
        <w:t>zdawczo-</w:t>
      </w:r>
      <w:r w:rsidRPr="00E70838">
        <w:rPr>
          <w:rFonts w:ascii="Open Sans" w:hAnsi="Open Sans" w:cs="Open Sans"/>
          <w:sz w:val="20"/>
          <w:szCs w:val="20"/>
        </w:rPr>
        <w:t>odbior</w:t>
      </w:r>
      <w:r w:rsidR="000002DA" w:rsidRPr="00E70838">
        <w:rPr>
          <w:rFonts w:ascii="Open Sans" w:hAnsi="Open Sans" w:cs="Open Sans"/>
          <w:sz w:val="20"/>
          <w:szCs w:val="20"/>
        </w:rPr>
        <w:t>czego</w:t>
      </w:r>
      <w:r w:rsidRPr="00E70838">
        <w:rPr>
          <w:rFonts w:ascii="Open Sans" w:hAnsi="Open Sans" w:cs="Open Sans"/>
          <w:sz w:val="20"/>
          <w:szCs w:val="20"/>
        </w:rPr>
        <w:t xml:space="preserve"> (załącznik nr 2 do umowy) w terminie 7 dni od dnia pisemnego zgłoszenia Zamawiającemu przez Wykonawcę gotowości odbioru. Przedmiotem odbioru </w:t>
      </w:r>
      <w:r w:rsidR="005A4BBE" w:rsidRPr="00E70838">
        <w:rPr>
          <w:rFonts w:ascii="Open Sans" w:hAnsi="Open Sans" w:cs="Open Sans"/>
          <w:sz w:val="20"/>
          <w:szCs w:val="20"/>
        </w:rPr>
        <w:t xml:space="preserve">Etapu I </w:t>
      </w:r>
      <w:r w:rsidRPr="00E70838">
        <w:rPr>
          <w:rFonts w:ascii="Open Sans" w:hAnsi="Open Sans" w:cs="Open Sans"/>
          <w:sz w:val="20"/>
          <w:szCs w:val="20"/>
        </w:rPr>
        <w:t xml:space="preserve">jest wykonanie w całości przedmiotu </w:t>
      </w:r>
      <w:r w:rsidR="0067581D" w:rsidRPr="00E70838">
        <w:rPr>
          <w:rFonts w:ascii="Open Sans" w:hAnsi="Open Sans" w:cs="Open Sans"/>
          <w:sz w:val="20"/>
          <w:szCs w:val="20"/>
        </w:rPr>
        <w:t xml:space="preserve"> umowy</w:t>
      </w:r>
      <w:r w:rsidRPr="00E70838">
        <w:rPr>
          <w:rFonts w:ascii="Open Sans" w:hAnsi="Open Sans" w:cs="Open Sans"/>
          <w:sz w:val="20"/>
          <w:szCs w:val="20"/>
        </w:rPr>
        <w:t xml:space="preserve"> określonego w §1</w:t>
      </w:r>
      <w:r w:rsidR="00933B15" w:rsidRPr="00E70838">
        <w:rPr>
          <w:rFonts w:ascii="Open Sans" w:hAnsi="Open Sans" w:cs="Open Sans"/>
          <w:sz w:val="20"/>
          <w:szCs w:val="20"/>
        </w:rPr>
        <w:t xml:space="preserve"> ust. </w:t>
      </w:r>
      <w:r w:rsidR="005A4BBE" w:rsidRPr="00E70838">
        <w:rPr>
          <w:rFonts w:ascii="Open Sans" w:hAnsi="Open Sans" w:cs="Open Sans"/>
          <w:sz w:val="20"/>
          <w:szCs w:val="20"/>
        </w:rPr>
        <w:t>1 pkt 1</w:t>
      </w:r>
      <w:r w:rsidR="00F23AA8" w:rsidRPr="00E70838">
        <w:rPr>
          <w:rFonts w:ascii="Open Sans" w:hAnsi="Open Sans" w:cs="Open Sans"/>
          <w:sz w:val="20"/>
          <w:szCs w:val="20"/>
        </w:rPr>
        <w:t>.</w:t>
      </w:r>
      <w:r w:rsidRPr="00E70838">
        <w:rPr>
          <w:rFonts w:ascii="Open Sans" w:hAnsi="Open Sans" w:cs="Open Sans"/>
          <w:sz w:val="20"/>
          <w:szCs w:val="20"/>
        </w:rPr>
        <w:t xml:space="preserve"> </w:t>
      </w:r>
    </w:p>
    <w:p w14:paraId="019AA2EA" w14:textId="79D252FF" w:rsidR="002F37DF" w:rsidRPr="00E70838" w:rsidRDefault="00F23AA8" w:rsidP="00E70838">
      <w:pPr>
        <w:pStyle w:val="Default"/>
        <w:jc w:val="both"/>
        <w:rPr>
          <w:rFonts w:ascii="Open Sans" w:hAnsi="Open Sans" w:cs="Open Sans"/>
          <w:sz w:val="20"/>
          <w:szCs w:val="20"/>
        </w:rPr>
      </w:pPr>
      <w:r w:rsidRPr="00E70838">
        <w:rPr>
          <w:rFonts w:ascii="Open Sans" w:hAnsi="Open Sans" w:cs="Open Sans"/>
          <w:sz w:val="20"/>
          <w:szCs w:val="20"/>
        </w:rPr>
        <w:t>1</w:t>
      </w:r>
      <w:r w:rsidR="002C0923" w:rsidRPr="00E70838">
        <w:rPr>
          <w:rFonts w:ascii="Open Sans" w:hAnsi="Open Sans" w:cs="Open Sans"/>
          <w:sz w:val="20"/>
          <w:szCs w:val="20"/>
        </w:rPr>
        <w:t>6</w:t>
      </w:r>
      <w:r w:rsidRPr="00E70838">
        <w:rPr>
          <w:rFonts w:ascii="Open Sans" w:hAnsi="Open Sans" w:cs="Open Sans"/>
          <w:sz w:val="20"/>
          <w:szCs w:val="20"/>
        </w:rPr>
        <w:t>. P</w:t>
      </w:r>
      <w:r w:rsidR="002F37DF" w:rsidRPr="00E70838">
        <w:rPr>
          <w:rFonts w:ascii="Open Sans" w:hAnsi="Open Sans" w:cs="Open Sans"/>
          <w:sz w:val="20"/>
          <w:szCs w:val="20"/>
        </w:rPr>
        <w:t xml:space="preserve">o </w:t>
      </w:r>
      <w:r w:rsidRPr="00E70838">
        <w:rPr>
          <w:rFonts w:ascii="Open Sans" w:hAnsi="Open Sans" w:cs="Open Sans"/>
          <w:sz w:val="20"/>
          <w:szCs w:val="20"/>
        </w:rPr>
        <w:t xml:space="preserve">wykonaniu </w:t>
      </w:r>
      <w:r w:rsidR="000349FF" w:rsidRPr="00E70838">
        <w:rPr>
          <w:rFonts w:ascii="Open Sans" w:hAnsi="Open Sans" w:cs="Open Sans"/>
          <w:sz w:val="20"/>
          <w:szCs w:val="20"/>
        </w:rPr>
        <w:t>Etapu I</w:t>
      </w:r>
      <w:r w:rsidR="002F37DF" w:rsidRPr="00E70838">
        <w:rPr>
          <w:rFonts w:ascii="Open Sans" w:hAnsi="Open Sans" w:cs="Open Sans"/>
          <w:sz w:val="20"/>
          <w:szCs w:val="20"/>
        </w:rPr>
        <w:t xml:space="preserve"> Wykonawca przeka</w:t>
      </w:r>
      <w:r w:rsidRPr="00E70838">
        <w:rPr>
          <w:rFonts w:ascii="Open Sans" w:hAnsi="Open Sans" w:cs="Open Sans"/>
          <w:sz w:val="20"/>
          <w:szCs w:val="20"/>
        </w:rPr>
        <w:t>że</w:t>
      </w:r>
      <w:r w:rsidR="002F37DF" w:rsidRPr="00E70838">
        <w:rPr>
          <w:rFonts w:ascii="Open Sans" w:hAnsi="Open Sans" w:cs="Open Sans"/>
          <w:sz w:val="20"/>
          <w:szCs w:val="20"/>
        </w:rPr>
        <w:t xml:space="preserve"> Zamawiającemu rozliczenie przedmiotu umowy w postaci operatu kolaudacyjnego, tj. zbiór wszystkich dokumentów umownych, z uwzględnieniem zamian zaistniałych w czasie realizacji prac, wyników przeprowadzonych badań, pomiarów, atestów, certyfikatów, metek, oświadczeniem Wykonawcy o zgodności wykonywania prac z dokumentacja techniczną, projektem, przepis</w:t>
      </w:r>
      <w:r w:rsidR="00BE545F" w:rsidRPr="00E70838">
        <w:rPr>
          <w:rFonts w:ascii="Open Sans" w:hAnsi="Open Sans" w:cs="Open Sans"/>
          <w:sz w:val="20"/>
          <w:szCs w:val="20"/>
        </w:rPr>
        <w:t>ami</w:t>
      </w:r>
      <w:r w:rsidR="002F37DF" w:rsidRPr="00E70838">
        <w:rPr>
          <w:rFonts w:ascii="Open Sans" w:hAnsi="Open Sans" w:cs="Open Sans"/>
          <w:sz w:val="20"/>
          <w:szCs w:val="20"/>
        </w:rPr>
        <w:t xml:space="preserve"> prawa i normami, decyzjami administracyjnymi oraz wiedzą techniczną z zakresu budownictwa i ogrodnictwa. Operat kolaudacyjny winien zawierać również kompletną dokumentację powykonawczą. Brak w/w dokumentów skutkować może odmową dokonania odbioru</w:t>
      </w:r>
      <w:r w:rsidR="005A4BBE" w:rsidRPr="00E70838">
        <w:rPr>
          <w:rFonts w:ascii="Open Sans" w:hAnsi="Open Sans" w:cs="Open Sans"/>
          <w:sz w:val="20"/>
          <w:szCs w:val="20"/>
        </w:rPr>
        <w:t xml:space="preserve"> Etapu I</w:t>
      </w:r>
      <w:r w:rsidRPr="00E70838">
        <w:rPr>
          <w:rFonts w:ascii="Open Sans" w:hAnsi="Open Sans" w:cs="Open Sans"/>
          <w:sz w:val="20"/>
          <w:szCs w:val="20"/>
        </w:rPr>
        <w:t>.</w:t>
      </w:r>
    </w:p>
    <w:p w14:paraId="4FDFE761" w14:textId="30641645" w:rsidR="00A74221"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1</w:t>
      </w:r>
      <w:r w:rsidR="002C0923" w:rsidRPr="00E70838">
        <w:rPr>
          <w:rFonts w:ascii="Open Sans" w:hAnsi="Open Sans" w:cs="Open Sans"/>
          <w:sz w:val="20"/>
          <w:szCs w:val="20"/>
        </w:rPr>
        <w:t>7</w:t>
      </w:r>
      <w:r w:rsidRPr="00E70838">
        <w:rPr>
          <w:rFonts w:ascii="Open Sans" w:hAnsi="Open Sans" w:cs="Open Sans"/>
          <w:sz w:val="20"/>
          <w:szCs w:val="20"/>
        </w:rPr>
        <w:t xml:space="preserve">. Zamawiający po sprawdzeniu zakończenia prac i sprawdzeniu kompletności przedłożonych przez Wykonawcę dokumentów, potwierdza gotowość Wykonawcy do odbioru i wyznacza termin odbioru </w:t>
      </w:r>
      <w:r w:rsidR="000349FF" w:rsidRPr="00E70838">
        <w:rPr>
          <w:rFonts w:ascii="Open Sans" w:hAnsi="Open Sans" w:cs="Open Sans"/>
          <w:sz w:val="20"/>
          <w:szCs w:val="20"/>
        </w:rPr>
        <w:t>prac dla Etapu I</w:t>
      </w:r>
      <w:r w:rsidR="00A74221" w:rsidRPr="00E70838">
        <w:rPr>
          <w:rFonts w:ascii="Open Sans" w:hAnsi="Open Sans" w:cs="Open Sans"/>
          <w:sz w:val="20"/>
          <w:szCs w:val="20"/>
        </w:rPr>
        <w:t>, z tym że:</w:t>
      </w:r>
    </w:p>
    <w:p w14:paraId="7A44ACA3" w14:textId="400801B9" w:rsidR="00A74221" w:rsidRPr="00FE3236" w:rsidRDefault="00A74221" w:rsidP="00E70838">
      <w:pPr>
        <w:pStyle w:val="Default"/>
        <w:jc w:val="both"/>
        <w:rPr>
          <w:rFonts w:ascii="Open Sans" w:hAnsi="Open Sans" w:cs="Open Sans"/>
          <w:sz w:val="20"/>
          <w:szCs w:val="20"/>
        </w:rPr>
      </w:pPr>
      <w:r w:rsidRPr="00E70838">
        <w:rPr>
          <w:rFonts w:ascii="Open Sans" w:hAnsi="Open Sans" w:cs="Open Sans"/>
          <w:sz w:val="20"/>
          <w:szCs w:val="20"/>
        </w:rPr>
        <w:t>1)</w:t>
      </w:r>
      <w:r w:rsidR="002F37DF" w:rsidRPr="00E70838">
        <w:rPr>
          <w:rFonts w:ascii="Open Sans" w:hAnsi="Open Sans" w:cs="Open Sans"/>
          <w:sz w:val="20"/>
          <w:szCs w:val="20"/>
        </w:rPr>
        <w:t xml:space="preserve"> Odbiór </w:t>
      </w:r>
      <w:r w:rsidR="005F57C0" w:rsidRPr="00E70838">
        <w:rPr>
          <w:rFonts w:ascii="Open Sans" w:hAnsi="Open Sans" w:cs="Open Sans"/>
          <w:sz w:val="20"/>
          <w:szCs w:val="20"/>
        </w:rPr>
        <w:t xml:space="preserve">prac </w:t>
      </w:r>
      <w:r w:rsidR="00447E37" w:rsidRPr="00E70838">
        <w:rPr>
          <w:rFonts w:ascii="Open Sans" w:hAnsi="Open Sans" w:cs="Open Sans"/>
          <w:sz w:val="20"/>
          <w:szCs w:val="20"/>
        </w:rPr>
        <w:t>odbędzie się</w:t>
      </w:r>
      <w:r w:rsidR="002F37DF" w:rsidRPr="00E70838">
        <w:rPr>
          <w:rFonts w:ascii="Open Sans" w:hAnsi="Open Sans" w:cs="Open Sans"/>
          <w:sz w:val="20"/>
          <w:szCs w:val="20"/>
        </w:rPr>
        <w:t xml:space="preserve"> nie później niż w ciągu 7 dni licząc od daty otrzymania pisemnego zgłoszenia o którym </w:t>
      </w:r>
      <w:r w:rsidR="002F37DF" w:rsidRPr="00FE3236">
        <w:rPr>
          <w:rFonts w:ascii="Open Sans" w:hAnsi="Open Sans" w:cs="Open Sans"/>
          <w:sz w:val="20"/>
          <w:szCs w:val="20"/>
        </w:rPr>
        <w:t>mowa w ust. 1</w:t>
      </w:r>
      <w:r w:rsidR="00FE3621" w:rsidRPr="00FE3236">
        <w:rPr>
          <w:rFonts w:ascii="Open Sans" w:hAnsi="Open Sans" w:cs="Open Sans"/>
          <w:sz w:val="20"/>
          <w:szCs w:val="20"/>
        </w:rPr>
        <w:t>5</w:t>
      </w:r>
      <w:r w:rsidR="00F23AA8" w:rsidRPr="00FE3236">
        <w:rPr>
          <w:rFonts w:ascii="Open Sans" w:hAnsi="Open Sans" w:cs="Open Sans"/>
          <w:sz w:val="20"/>
          <w:szCs w:val="20"/>
        </w:rPr>
        <w:t>, z zastrzeżeniem pkt 2</w:t>
      </w:r>
      <w:r w:rsidRPr="00FE3236">
        <w:rPr>
          <w:rFonts w:ascii="Open Sans" w:hAnsi="Open Sans" w:cs="Open Sans"/>
          <w:sz w:val="20"/>
          <w:szCs w:val="20"/>
        </w:rPr>
        <w:t>;</w:t>
      </w:r>
    </w:p>
    <w:p w14:paraId="5BA35795" w14:textId="45E85DA8" w:rsidR="002F37DF" w:rsidRPr="00E70838" w:rsidRDefault="00A74221" w:rsidP="00E70838">
      <w:pPr>
        <w:pStyle w:val="Default"/>
        <w:jc w:val="both"/>
        <w:rPr>
          <w:rFonts w:ascii="Open Sans" w:hAnsi="Open Sans" w:cs="Open Sans"/>
          <w:sz w:val="20"/>
          <w:szCs w:val="20"/>
        </w:rPr>
      </w:pPr>
      <w:r w:rsidRPr="00FE3236">
        <w:rPr>
          <w:rFonts w:ascii="Open Sans" w:hAnsi="Open Sans" w:cs="Open Sans"/>
          <w:sz w:val="20"/>
          <w:szCs w:val="20"/>
        </w:rPr>
        <w:t xml:space="preserve">2) </w:t>
      </w:r>
      <w:r w:rsidR="002F37DF" w:rsidRPr="00FE3236">
        <w:rPr>
          <w:rFonts w:ascii="Open Sans" w:hAnsi="Open Sans" w:cs="Open Sans"/>
          <w:sz w:val="20"/>
          <w:szCs w:val="20"/>
        </w:rPr>
        <w:t xml:space="preserve"> </w:t>
      </w:r>
      <w:r w:rsidRPr="00FE3236">
        <w:rPr>
          <w:rFonts w:ascii="Open Sans" w:hAnsi="Open Sans" w:cs="Open Sans"/>
          <w:sz w:val="20"/>
          <w:szCs w:val="20"/>
        </w:rPr>
        <w:t>Odbiór założonego</w:t>
      </w:r>
      <w:r w:rsidRPr="00E70838">
        <w:rPr>
          <w:rFonts w:ascii="Open Sans" w:hAnsi="Open Sans" w:cs="Open Sans"/>
          <w:sz w:val="20"/>
          <w:szCs w:val="20"/>
        </w:rPr>
        <w:t xml:space="preserve"> trawnika odbędzie się po pierwszym koszeniu, gdy trawa osiągnie od 5 do 10 cm wysokości. </w:t>
      </w:r>
    </w:p>
    <w:p w14:paraId="2463D4EC" w14:textId="2D958E3A"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1</w:t>
      </w:r>
      <w:r w:rsidR="002C0923" w:rsidRPr="00E70838">
        <w:rPr>
          <w:rFonts w:ascii="Open Sans" w:hAnsi="Open Sans" w:cs="Open Sans"/>
          <w:sz w:val="20"/>
          <w:szCs w:val="20"/>
        </w:rPr>
        <w:t>8</w:t>
      </w:r>
      <w:r w:rsidRPr="00E70838">
        <w:rPr>
          <w:rFonts w:ascii="Open Sans" w:hAnsi="Open Sans" w:cs="Open Sans"/>
          <w:sz w:val="20"/>
          <w:szCs w:val="20"/>
        </w:rPr>
        <w:t>. Zamawiający nie dopuszcza częściowego odbioru prac</w:t>
      </w:r>
      <w:r w:rsidR="000349FF" w:rsidRPr="00E70838">
        <w:rPr>
          <w:rFonts w:ascii="Open Sans" w:hAnsi="Open Sans" w:cs="Open Sans"/>
          <w:sz w:val="20"/>
          <w:szCs w:val="20"/>
        </w:rPr>
        <w:t xml:space="preserve"> w zakresie Etapu I</w:t>
      </w:r>
      <w:r w:rsidRPr="00E70838">
        <w:rPr>
          <w:rFonts w:ascii="Open Sans" w:hAnsi="Open Sans" w:cs="Open Sans"/>
          <w:sz w:val="20"/>
          <w:szCs w:val="20"/>
        </w:rPr>
        <w:t xml:space="preserve">. </w:t>
      </w:r>
    </w:p>
    <w:p w14:paraId="24EC1F2D" w14:textId="27397F95" w:rsidR="002F37DF" w:rsidRPr="00E70838" w:rsidRDefault="002C0923" w:rsidP="00E70838">
      <w:pPr>
        <w:pStyle w:val="Default"/>
        <w:jc w:val="both"/>
        <w:rPr>
          <w:rFonts w:ascii="Open Sans" w:hAnsi="Open Sans" w:cs="Open Sans"/>
          <w:sz w:val="20"/>
          <w:szCs w:val="20"/>
        </w:rPr>
      </w:pPr>
      <w:r w:rsidRPr="00E70838">
        <w:rPr>
          <w:rFonts w:ascii="Open Sans" w:hAnsi="Open Sans" w:cs="Open Sans"/>
          <w:sz w:val="20"/>
          <w:szCs w:val="20"/>
        </w:rPr>
        <w:t>19</w:t>
      </w:r>
      <w:r w:rsidR="002F37DF" w:rsidRPr="00E70838">
        <w:rPr>
          <w:rFonts w:ascii="Open Sans" w:hAnsi="Open Sans" w:cs="Open Sans"/>
          <w:sz w:val="20"/>
          <w:szCs w:val="20"/>
        </w:rPr>
        <w:t>. W przypadku prac zanikowych lub ulegających zakryciu</w:t>
      </w:r>
      <w:r w:rsidR="000349FF" w:rsidRPr="00E70838">
        <w:rPr>
          <w:rFonts w:ascii="Open Sans" w:hAnsi="Open Sans" w:cs="Open Sans"/>
          <w:sz w:val="20"/>
          <w:szCs w:val="20"/>
        </w:rPr>
        <w:t xml:space="preserve"> dla Etapu I</w:t>
      </w:r>
      <w:r w:rsidR="002F37DF" w:rsidRPr="00E70838">
        <w:rPr>
          <w:rFonts w:ascii="Open Sans" w:hAnsi="Open Sans" w:cs="Open Sans"/>
          <w:sz w:val="20"/>
          <w:szCs w:val="20"/>
        </w:rPr>
        <w:t xml:space="preserve">, Zamawiający w obecności Wykonawcy w terminie 3 dni od daty pisemnego zawiadomienia dokona odbioru </w:t>
      </w:r>
      <w:r w:rsidR="00F23AA8" w:rsidRPr="00E70838">
        <w:rPr>
          <w:rFonts w:ascii="Open Sans" w:hAnsi="Open Sans" w:cs="Open Sans"/>
          <w:sz w:val="20"/>
          <w:szCs w:val="20"/>
        </w:rPr>
        <w:t xml:space="preserve">tych </w:t>
      </w:r>
      <w:r w:rsidR="002F37DF" w:rsidRPr="00E70838">
        <w:rPr>
          <w:rFonts w:ascii="Open Sans" w:hAnsi="Open Sans" w:cs="Open Sans"/>
          <w:sz w:val="20"/>
          <w:szCs w:val="20"/>
        </w:rPr>
        <w:t xml:space="preserve">prac. Czynności te dokonuje się protokołem odbioru robót zanikowych lub ulegających zakryciu. Odbiór polega na końcowej ocenie jakości i ilości wykonywanych robót, które w dalszym procesie robót ulegają zakryciu lub znikają. </w:t>
      </w:r>
    </w:p>
    <w:p w14:paraId="1174D918" w14:textId="2B369DD1"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2</w:t>
      </w:r>
      <w:r w:rsidR="002C0923" w:rsidRPr="00E70838">
        <w:rPr>
          <w:rFonts w:ascii="Open Sans" w:hAnsi="Open Sans" w:cs="Open Sans"/>
          <w:sz w:val="20"/>
          <w:szCs w:val="20"/>
        </w:rPr>
        <w:t>0</w:t>
      </w:r>
      <w:r w:rsidRPr="00E70838">
        <w:rPr>
          <w:rFonts w:ascii="Open Sans" w:hAnsi="Open Sans" w:cs="Open Sans"/>
          <w:sz w:val="20"/>
          <w:szCs w:val="20"/>
        </w:rPr>
        <w:t xml:space="preserve">. Jeżeli podczas prac </w:t>
      </w:r>
      <w:r w:rsidR="000349FF" w:rsidRPr="00E70838">
        <w:rPr>
          <w:rFonts w:ascii="Open Sans" w:hAnsi="Open Sans" w:cs="Open Sans"/>
          <w:sz w:val="20"/>
          <w:szCs w:val="20"/>
        </w:rPr>
        <w:t xml:space="preserve">dla </w:t>
      </w:r>
      <w:r w:rsidR="00F23AA8" w:rsidRPr="00E70838">
        <w:rPr>
          <w:rFonts w:ascii="Open Sans" w:hAnsi="Open Sans" w:cs="Open Sans"/>
          <w:sz w:val="20"/>
          <w:szCs w:val="20"/>
        </w:rPr>
        <w:t>E</w:t>
      </w:r>
      <w:r w:rsidR="000349FF" w:rsidRPr="00E70838">
        <w:rPr>
          <w:rFonts w:ascii="Open Sans" w:hAnsi="Open Sans" w:cs="Open Sans"/>
          <w:sz w:val="20"/>
          <w:szCs w:val="20"/>
        </w:rPr>
        <w:t xml:space="preserve">tapu I </w:t>
      </w:r>
      <w:r w:rsidRPr="00E70838">
        <w:rPr>
          <w:rFonts w:ascii="Open Sans" w:hAnsi="Open Sans" w:cs="Open Sans"/>
          <w:sz w:val="20"/>
          <w:szCs w:val="20"/>
        </w:rPr>
        <w:t xml:space="preserve">zostanie stwierdzone wadliwe ich wykonanie, to Zamawiający odmówi odbioru prac do czasu usunięcia tych wad, wyznaczając jednocześnie termin technicznie uzasadniony na ich usunięcie. </w:t>
      </w:r>
    </w:p>
    <w:p w14:paraId="4AB915BB" w14:textId="68DB51F9"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2</w:t>
      </w:r>
      <w:r w:rsidR="002C0923" w:rsidRPr="00E70838">
        <w:rPr>
          <w:rFonts w:ascii="Open Sans" w:hAnsi="Open Sans" w:cs="Open Sans"/>
          <w:sz w:val="20"/>
          <w:szCs w:val="20"/>
        </w:rPr>
        <w:t>1</w:t>
      </w:r>
      <w:r w:rsidRPr="00E70838">
        <w:rPr>
          <w:rFonts w:ascii="Open Sans" w:hAnsi="Open Sans" w:cs="Open Sans"/>
          <w:sz w:val="20"/>
          <w:szCs w:val="20"/>
        </w:rPr>
        <w:t xml:space="preserve">. Do odbioru prac uprzednio nie odebranych </w:t>
      </w:r>
      <w:r w:rsidR="000349FF" w:rsidRPr="00E70838">
        <w:rPr>
          <w:rFonts w:ascii="Open Sans" w:hAnsi="Open Sans" w:cs="Open Sans"/>
          <w:sz w:val="20"/>
          <w:szCs w:val="20"/>
        </w:rPr>
        <w:t xml:space="preserve">w ramach Etapu I </w:t>
      </w:r>
      <w:r w:rsidRPr="00E70838">
        <w:rPr>
          <w:rFonts w:ascii="Open Sans" w:hAnsi="Open Sans" w:cs="Open Sans"/>
          <w:sz w:val="20"/>
          <w:szCs w:val="20"/>
        </w:rPr>
        <w:t xml:space="preserve">z powodu uznania ich za wadliwe, Zamawiający jest zobowiązany </w:t>
      </w:r>
      <w:r w:rsidR="00852508" w:rsidRPr="00E70838">
        <w:rPr>
          <w:rFonts w:ascii="Open Sans" w:hAnsi="Open Sans" w:cs="Open Sans"/>
          <w:sz w:val="20"/>
          <w:szCs w:val="20"/>
        </w:rPr>
        <w:t xml:space="preserve"> </w:t>
      </w:r>
      <w:r w:rsidRPr="00E70838">
        <w:rPr>
          <w:rFonts w:ascii="Open Sans" w:hAnsi="Open Sans" w:cs="Open Sans"/>
          <w:sz w:val="20"/>
          <w:szCs w:val="20"/>
        </w:rPr>
        <w:t xml:space="preserve">nie później niż w terminie 3 dni, od dnia zgłoszenia przez Wykonawcę usunięcia tych wad. </w:t>
      </w:r>
    </w:p>
    <w:p w14:paraId="398380A0" w14:textId="1D75E5CF"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2</w:t>
      </w:r>
      <w:r w:rsidR="002C0923" w:rsidRPr="00E70838">
        <w:rPr>
          <w:rFonts w:ascii="Open Sans" w:hAnsi="Open Sans" w:cs="Open Sans"/>
          <w:sz w:val="20"/>
          <w:szCs w:val="20"/>
        </w:rPr>
        <w:t>2</w:t>
      </w:r>
      <w:r w:rsidRPr="00E70838">
        <w:rPr>
          <w:rFonts w:ascii="Open Sans" w:hAnsi="Open Sans" w:cs="Open Sans"/>
          <w:sz w:val="20"/>
          <w:szCs w:val="20"/>
        </w:rPr>
        <w:t xml:space="preserve">. Do chwili odbioru prac związanych z modernizacją szaty roślinnej </w:t>
      </w:r>
      <w:r w:rsidR="008B04F7" w:rsidRPr="00E70838">
        <w:rPr>
          <w:rFonts w:ascii="Open Sans" w:hAnsi="Open Sans" w:cs="Open Sans"/>
          <w:sz w:val="20"/>
          <w:szCs w:val="20"/>
        </w:rPr>
        <w:t xml:space="preserve">dla </w:t>
      </w:r>
      <w:r w:rsidR="000349FF" w:rsidRPr="00E70838">
        <w:rPr>
          <w:rFonts w:ascii="Open Sans" w:hAnsi="Open Sans" w:cs="Open Sans"/>
          <w:sz w:val="20"/>
          <w:szCs w:val="20"/>
        </w:rPr>
        <w:t>Etapu I</w:t>
      </w:r>
      <w:r w:rsidR="008B04F7" w:rsidRPr="00E70838">
        <w:rPr>
          <w:rFonts w:ascii="Open Sans" w:hAnsi="Open Sans" w:cs="Open Sans"/>
          <w:sz w:val="20"/>
          <w:szCs w:val="20"/>
        </w:rPr>
        <w:t xml:space="preserve"> </w:t>
      </w:r>
      <w:r w:rsidRPr="00E70838">
        <w:rPr>
          <w:rFonts w:ascii="Open Sans" w:hAnsi="Open Sans" w:cs="Open Sans"/>
          <w:sz w:val="20"/>
          <w:szCs w:val="20"/>
        </w:rPr>
        <w:t>Wykonawca podejmie wszelkie niezbędne działania, mające na celu zapewnienie prawidłowego wzrostu i rozwoju założonej szaty roślinnej (trawniki, krzewy,</w:t>
      </w:r>
      <w:r w:rsidR="00A03905" w:rsidRPr="00E70838">
        <w:rPr>
          <w:rFonts w:ascii="Open Sans" w:hAnsi="Open Sans" w:cs="Open Sans"/>
          <w:sz w:val="20"/>
          <w:szCs w:val="20"/>
        </w:rPr>
        <w:t xml:space="preserve"> </w:t>
      </w:r>
      <w:r w:rsidR="00EE1A02" w:rsidRPr="00E70838">
        <w:rPr>
          <w:rFonts w:ascii="Open Sans" w:hAnsi="Open Sans" w:cs="Open Sans"/>
          <w:sz w:val="20"/>
          <w:szCs w:val="20"/>
        </w:rPr>
        <w:t xml:space="preserve">trawy, </w:t>
      </w:r>
      <w:r w:rsidRPr="00E70838">
        <w:rPr>
          <w:rFonts w:ascii="Open Sans" w:hAnsi="Open Sans" w:cs="Open Sans"/>
          <w:sz w:val="20"/>
          <w:szCs w:val="20"/>
        </w:rPr>
        <w:t xml:space="preserve">byliny). </w:t>
      </w:r>
    </w:p>
    <w:p w14:paraId="04EA3DDD" w14:textId="7FA0F081"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2</w:t>
      </w:r>
      <w:r w:rsidR="002C0923" w:rsidRPr="00E70838">
        <w:rPr>
          <w:rFonts w:ascii="Open Sans" w:hAnsi="Open Sans" w:cs="Open Sans"/>
          <w:sz w:val="20"/>
          <w:szCs w:val="20"/>
        </w:rPr>
        <w:t>3</w:t>
      </w:r>
      <w:r w:rsidRPr="00E70838">
        <w:rPr>
          <w:rFonts w:ascii="Open Sans" w:hAnsi="Open Sans" w:cs="Open Sans"/>
          <w:sz w:val="20"/>
          <w:szCs w:val="20"/>
        </w:rPr>
        <w:t xml:space="preserve">. Jeżeli wady </w:t>
      </w:r>
      <w:r w:rsidR="00696431" w:rsidRPr="00E70838">
        <w:rPr>
          <w:rFonts w:ascii="Open Sans" w:hAnsi="Open Sans" w:cs="Open Sans"/>
          <w:sz w:val="20"/>
          <w:szCs w:val="20"/>
        </w:rPr>
        <w:t xml:space="preserve">stwierdzone przy odbiorze dla </w:t>
      </w:r>
      <w:r w:rsidR="000349FF" w:rsidRPr="00E70838">
        <w:rPr>
          <w:rFonts w:ascii="Open Sans" w:hAnsi="Open Sans" w:cs="Open Sans"/>
          <w:sz w:val="20"/>
          <w:szCs w:val="20"/>
        </w:rPr>
        <w:t>Etapu I</w:t>
      </w:r>
      <w:r w:rsidR="00696431" w:rsidRPr="00E70838">
        <w:rPr>
          <w:rFonts w:ascii="Open Sans" w:hAnsi="Open Sans" w:cs="Open Sans"/>
          <w:sz w:val="20"/>
          <w:szCs w:val="20"/>
        </w:rPr>
        <w:t xml:space="preserve"> </w:t>
      </w:r>
      <w:r w:rsidRPr="00E70838">
        <w:rPr>
          <w:rFonts w:ascii="Open Sans" w:hAnsi="Open Sans" w:cs="Open Sans"/>
          <w:sz w:val="20"/>
          <w:szCs w:val="20"/>
        </w:rPr>
        <w:t xml:space="preserve">nie nadają się do usunięcia to: </w:t>
      </w:r>
    </w:p>
    <w:p w14:paraId="2954028E" w14:textId="74E2542A"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1) </w:t>
      </w:r>
      <w:r w:rsidR="005F4857" w:rsidRPr="00E70838">
        <w:rPr>
          <w:rFonts w:ascii="Open Sans" w:hAnsi="Open Sans" w:cs="Open Sans"/>
          <w:sz w:val="20"/>
          <w:szCs w:val="20"/>
        </w:rPr>
        <w:t xml:space="preserve">w przypadku gdy </w:t>
      </w:r>
      <w:r w:rsidRPr="00E70838">
        <w:rPr>
          <w:rFonts w:ascii="Open Sans" w:hAnsi="Open Sans" w:cs="Open Sans"/>
          <w:sz w:val="20"/>
          <w:szCs w:val="20"/>
        </w:rPr>
        <w:t xml:space="preserve"> wady umożliwią użytkowanie przedmiotu zamówienia zgodnie z jego przeznaczeniem, Zamawiający może obniżyć odpowiednio wynagrodzenie, </w:t>
      </w:r>
    </w:p>
    <w:p w14:paraId="16F2CF11" w14:textId="29C3C4F9"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lastRenderedPageBreak/>
        <w:t xml:space="preserve">2) </w:t>
      </w:r>
      <w:r w:rsidR="005F4857" w:rsidRPr="00E70838">
        <w:rPr>
          <w:rFonts w:ascii="Open Sans" w:hAnsi="Open Sans" w:cs="Open Sans"/>
          <w:sz w:val="20"/>
          <w:szCs w:val="20"/>
        </w:rPr>
        <w:t>w przypadku gdy</w:t>
      </w:r>
      <w:r w:rsidRPr="00E70838">
        <w:rPr>
          <w:rFonts w:ascii="Open Sans" w:hAnsi="Open Sans" w:cs="Open Sans"/>
          <w:sz w:val="20"/>
          <w:szCs w:val="20"/>
        </w:rPr>
        <w:t xml:space="preserve"> wady uniemożliwią użytkowanie zgodnie z przeznaczeniem, Zamawiający odstąpić może od umowy lub żądać wykonania przedmiotu umowy po raz drugi. </w:t>
      </w:r>
    </w:p>
    <w:p w14:paraId="7BFE6B9B" w14:textId="5A1B01C9"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2</w:t>
      </w:r>
      <w:r w:rsidR="002C0923" w:rsidRPr="00E70838">
        <w:rPr>
          <w:rFonts w:ascii="Open Sans" w:hAnsi="Open Sans" w:cs="Open Sans"/>
          <w:sz w:val="20"/>
          <w:szCs w:val="20"/>
        </w:rPr>
        <w:t>4</w:t>
      </w:r>
      <w:r w:rsidRPr="00E70838">
        <w:rPr>
          <w:rFonts w:ascii="Open Sans" w:hAnsi="Open Sans" w:cs="Open Sans"/>
          <w:sz w:val="20"/>
          <w:szCs w:val="20"/>
        </w:rPr>
        <w:t xml:space="preserve">. Z czynności odbioru prac wadliwych </w:t>
      </w:r>
      <w:r w:rsidR="00696431" w:rsidRPr="00E70838">
        <w:rPr>
          <w:rFonts w:ascii="Open Sans" w:hAnsi="Open Sans" w:cs="Open Sans"/>
          <w:sz w:val="20"/>
          <w:szCs w:val="20"/>
        </w:rPr>
        <w:t xml:space="preserve">dla </w:t>
      </w:r>
      <w:r w:rsidR="000349FF" w:rsidRPr="00E70838">
        <w:rPr>
          <w:rFonts w:ascii="Open Sans" w:hAnsi="Open Sans" w:cs="Open Sans"/>
          <w:sz w:val="20"/>
          <w:szCs w:val="20"/>
        </w:rPr>
        <w:t>Etapu I</w:t>
      </w:r>
      <w:r w:rsidR="00696431" w:rsidRPr="00E70838">
        <w:rPr>
          <w:rFonts w:ascii="Open Sans" w:hAnsi="Open Sans" w:cs="Open Sans"/>
          <w:sz w:val="20"/>
          <w:szCs w:val="20"/>
        </w:rPr>
        <w:t xml:space="preserve"> </w:t>
      </w:r>
      <w:r w:rsidRPr="00E70838">
        <w:rPr>
          <w:rFonts w:ascii="Open Sans" w:hAnsi="Open Sans" w:cs="Open Sans"/>
          <w:sz w:val="20"/>
          <w:szCs w:val="20"/>
        </w:rPr>
        <w:t>strony umowy sporządzają każdorazowo protokół.</w:t>
      </w:r>
    </w:p>
    <w:p w14:paraId="521A9937" w14:textId="4956C169" w:rsidR="002A4673" w:rsidRPr="00E70838" w:rsidRDefault="00696431" w:rsidP="00E70838">
      <w:pPr>
        <w:jc w:val="both"/>
        <w:rPr>
          <w:rFonts w:ascii="Open Sans" w:hAnsi="Open Sans" w:cs="Open Sans"/>
          <w:bCs/>
          <w:color w:val="000000"/>
          <w:sz w:val="20"/>
        </w:rPr>
      </w:pPr>
      <w:r w:rsidRPr="00E70838">
        <w:rPr>
          <w:rFonts w:ascii="Open Sans" w:hAnsi="Open Sans" w:cs="Open Sans"/>
          <w:sz w:val="20"/>
        </w:rPr>
        <w:t>2</w:t>
      </w:r>
      <w:r w:rsidR="002C0923" w:rsidRPr="00E70838">
        <w:rPr>
          <w:rFonts w:ascii="Open Sans" w:hAnsi="Open Sans" w:cs="Open Sans"/>
          <w:sz w:val="20"/>
        </w:rPr>
        <w:t>5</w:t>
      </w:r>
      <w:r w:rsidRPr="00E70838">
        <w:rPr>
          <w:rFonts w:ascii="Open Sans" w:hAnsi="Open Sans" w:cs="Open Sans"/>
          <w:sz w:val="20"/>
        </w:rPr>
        <w:t xml:space="preserve">. </w:t>
      </w:r>
      <w:r w:rsidR="00D7714B" w:rsidRPr="00E70838">
        <w:rPr>
          <w:rFonts w:ascii="Open Sans" w:hAnsi="Open Sans" w:cs="Open Sans"/>
          <w:sz w:val="20"/>
        </w:rPr>
        <w:t xml:space="preserve">Pielęgnacja </w:t>
      </w:r>
      <w:r w:rsidR="00EF7681" w:rsidRPr="00E70838">
        <w:rPr>
          <w:rFonts w:ascii="Open Sans" w:hAnsi="Open Sans" w:cs="Open Sans"/>
          <w:sz w:val="20"/>
        </w:rPr>
        <w:t>M</w:t>
      </w:r>
      <w:r w:rsidR="00A37099" w:rsidRPr="00E70838">
        <w:rPr>
          <w:rFonts w:ascii="Open Sans" w:hAnsi="Open Sans" w:cs="Open Sans"/>
          <w:sz w:val="20"/>
        </w:rPr>
        <w:t xml:space="preserve">ateriału </w:t>
      </w:r>
      <w:r w:rsidR="00612FBC" w:rsidRPr="00E70838">
        <w:rPr>
          <w:rFonts w:ascii="Open Sans" w:hAnsi="Open Sans" w:cs="Open Sans"/>
          <w:sz w:val="20"/>
        </w:rPr>
        <w:t>roślinnego</w:t>
      </w:r>
      <w:r w:rsidR="00D7714B" w:rsidRPr="00E70838">
        <w:rPr>
          <w:rFonts w:ascii="Open Sans" w:hAnsi="Open Sans" w:cs="Open Sans"/>
          <w:sz w:val="20"/>
        </w:rPr>
        <w:t xml:space="preserve"> </w:t>
      </w:r>
      <w:r w:rsidR="00EF7681" w:rsidRPr="00E70838">
        <w:rPr>
          <w:rFonts w:ascii="Open Sans" w:hAnsi="Open Sans" w:cs="Open Sans"/>
          <w:sz w:val="20"/>
        </w:rPr>
        <w:t>w ramach Etapu II</w:t>
      </w:r>
      <w:r w:rsidR="00CC7445" w:rsidRPr="00E70838">
        <w:rPr>
          <w:rFonts w:ascii="Open Sans" w:hAnsi="Open Sans" w:cs="Open Sans"/>
          <w:sz w:val="20"/>
        </w:rPr>
        <w:t xml:space="preserve"> </w:t>
      </w:r>
      <w:r w:rsidR="00D7714B" w:rsidRPr="00E70838">
        <w:rPr>
          <w:rFonts w:ascii="Open Sans" w:hAnsi="Open Sans" w:cs="Open Sans"/>
          <w:sz w:val="20"/>
        </w:rPr>
        <w:t xml:space="preserve">będzie prowadzona </w:t>
      </w:r>
      <w:r w:rsidR="00EF7681" w:rsidRPr="00E70838">
        <w:rPr>
          <w:rFonts w:ascii="Open Sans" w:hAnsi="Open Sans" w:cs="Open Sans"/>
          <w:sz w:val="20"/>
        </w:rPr>
        <w:t xml:space="preserve">w sposób ciągły </w:t>
      </w:r>
      <w:r w:rsidR="00D7714B" w:rsidRPr="00E70838">
        <w:rPr>
          <w:rFonts w:ascii="Open Sans" w:hAnsi="Open Sans" w:cs="Open Sans"/>
          <w:sz w:val="20"/>
        </w:rPr>
        <w:t xml:space="preserve">przez okres </w:t>
      </w:r>
      <w:r w:rsidR="00CC7D41" w:rsidRPr="00E70838">
        <w:rPr>
          <w:rFonts w:ascii="Open Sans" w:hAnsi="Open Sans" w:cs="Open Sans"/>
          <w:sz w:val="20"/>
        </w:rPr>
        <w:t xml:space="preserve">wskazany w §2 </w:t>
      </w:r>
      <w:r w:rsidR="00EF7681" w:rsidRPr="00E70838">
        <w:rPr>
          <w:rFonts w:ascii="Open Sans" w:hAnsi="Open Sans" w:cs="Open Sans"/>
          <w:sz w:val="20"/>
        </w:rPr>
        <w:t>pkt</w:t>
      </w:r>
      <w:r w:rsidR="00CC7D41" w:rsidRPr="00E70838">
        <w:rPr>
          <w:rFonts w:ascii="Open Sans" w:hAnsi="Open Sans" w:cs="Open Sans"/>
          <w:sz w:val="20"/>
        </w:rPr>
        <w:t xml:space="preserve"> 2</w:t>
      </w:r>
      <w:r w:rsidR="00D7714B" w:rsidRPr="00E70838">
        <w:rPr>
          <w:rFonts w:ascii="Open Sans" w:hAnsi="Open Sans" w:cs="Open Sans"/>
          <w:sz w:val="20"/>
        </w:rPr>
        <w:t>.</w:t>
      </w:r>
    </w:p>
    <w:p w14:paraId="607F77FD" w14:textId="6DBD2EA0" w:rsidR="002A4673" w:rsidRPr="00E70838" w:rsidRDefault="002A4673" w:rsidP="00E70838">
      <w:pPr>
        <w:jc w:val="both"/>
        <w:rPr>
          <w:rFonts w:ascii="Open Sans" w:hAnsi="Open Sans" w:cs="Open Sans"/>
          <w:color w:val="000000"/>
          <w:sz w:val="20"/>
        </w:rPr>
      </w:pPr>
      <w:r w:rsidRPr="00E70838">
        <w:rPr>
          <w:rFonts w:ascii="Open Sans" w:hAnsi="Open Sans" w:cs="Open Sans"/>
          <w:bCs/>
          <w:color w:val="000000"/>
          <w:sz w:val="20"/>
        </w:rPr>
        <w:t>2</w:t>
      </w:r>
      <w:r w:rsidR="002C0923" w:rsidRPr="00E70838">
        <w:rPr>
          <w:rFonts w:ascii="Open Sans" w:hAnsi="Open Sans" w:cs="Open Sans"/>
          <w:bCs/>
          <w:color w:val="000000"/>
          <w:sz w:val="20"/>
        </w:rPr>
        <w:t>6</w:t>
      </w:r>
      <w:r w:rsidRPr="00E70838">
        <w:rPr>
          <w:rFonts w:ascii="Open Sans" w:hAnsi="Open Sans" w:cs="Open Sans"/>
          <w:bCs/>
          <w:color w:val="000000"/>
          <w:sz w:val="20"/>
        </w:rPr>
        <w:t xml:space="preserve">. </w:t>
      </w:r>
      <w:r w:rsidRPr="00E70838">
        <w:rPr>
          <w:rFonts w:ascii="Open Sans" w:hAnsi="Open Sans" w:cs="Open Sans"/>
          <w:color w:val="000000"/>
          <w:sz w:val="20"/>
        </w:rPr>
        <w:t xml:space="preserve">Odbiory prac związanych z pielęgnacją Materiału roślinnego odbywać się będą raz w miesiącu – do 7 dnia następnego miesiąca. Z miesięcznych odbiorów każdorazowo zostanie sporządzony protokół odbioru miesięcznego. </w:t>
      </w:r>
      <w:r w:rsidRPr="00E70838">
        <w:rPr>
          <w:rFonts w:ascii="Open Sans" w:eastAsia="Calibri" w:hAnsi="Open Sans" w:cs="Open Sans"/>
          <w:color w:val="000000"/>
          <w:sz w:val="20"/>
          <w:lang w:eastAsia="en-US"/>
        </w:rPr>
        <w:t>Odbiór końcowy prac w ramach Etapu II nastąpi do dnia 31.10.20</w:t>
      </w:r>
      <w:r w:rsidR="009E4D32" w:rsidRPr="00E70838">
        <w:rPr>
          <w:rFonts w:ascii="Open Sans" w:eastAsia="Calibri" w:hAnsi="Open Sans" w:cs="Open Sans"/>
          <w:color w:val="000000"/>
          <w:sz w:val="20"/>
          <w:lang w:eastAsia="en-US"/>
        </w:rPr>
        <w:t>20</w:t>
      </w:r>
      <w:r w:rsidRPr="00E70838">
        <w:rPr>
          <w:rFonts w:ascii="Open Sans" w:eastAsia="Calibri" w:hAnsi="Open Sans" w:cs="Open Sans"/>
          <w:color w:val="000000"/>
          <w:sz w:val="20"/>
          <w:lang w:eastAsia="en-US"/>
        </w:rPr>
        <w:t xml:space="preserve"> r. </w:t>
      </w:r>
      <w:r w:rsidRPr="00E70838">
        <w:rPr>
          <w:rFonts w:ascii="Open Sans" w:hAnsi="Open Sans" w:cs="Open Sans"/>
          <w:color w:val="000000"/>
          <w:sz w:val="20"/>
        </w:rPr>
        <w:t>Z czynności odbioru końcowego zostanie sporządzony protokół odbioru końcowego.</w:t>
      </w:r>
    </w:p>
    <w:p w14:paraId="587E813C" w14:textId="03BD00EC" w:rsidR="00CC7D41" w:rsidRPr="00E70838" w:rsidRDefault="002A4673" w:rsidP="00E70838">
      <w:pPr>
        <w:jc w:val="both"/>
        <w:rPr>
          <w:rFonts w:ascii="Open Sans" w:hAnsi="Open Sans" w:cs="Open Sans"/>
          <w:bCs/>
          <w:color w:val="000000"/>
          <w:sz w:val="20"/>
        </w:rPr>
      </w:pPr>
      <w:r w:rsidRPr="00E70838">
        <w:rPr>
          <w:rFonts w:ascii="Open Sans" w:hAnsi="Open Sans" w:cs="Open Sans"/>
          <w:bCs/>
          <w:color w:val="000000"/>
          <w:sz w:val="20"/>
        </w:rPr>
        <w:t>2</w:t>
      </w:r>
      <w:r w:rsidR="002C0923" w:rsidRPr="00E70838">
        <w:rPr>
          <w:rFonts w:ascii="Open Sans" w:hAnsi="Open Sans" w:cs="Open Sans"/>
          <w:bCs/>
          <w:color w:val="000000"/>
          <w:sz w:val="20"/>
        </w:rPr>
        <w:t>7</w:t>
      </w:r>
      <w:r w:rsidRPr="00E70838">
        <w:rPr>
          <w:rFonts w:ascii="Open Sans" w:hAnsi="Open Sans" w:cs="Open Sans"/>
          <w:bCs/>
          <w:color w:val="000000"/>
          <w:sz w:val="20"/>
        </w:rPr>
        <w:t xml:space="preserve">. </w:t>
      </w:r>
      <w:r w:rsidR="00F61316" w:rsidRPr="00E70838">
        <w:rPr>
          <w:rFonts w:ascii="Open Sans" w:hAnsi="Open Sans" w:cs="Open Sans"/>
          <w:bCs/>
          <w:color w:val="000000"/>
          <w:sz w:val="20"/>
        </w:rPr>
        <w:t xml:space="preserve">Prace </w:t>
      </w:r>
      <w:r w:rsidR="00C9017E" w:rsidRPr="00FE3236">
        <w:rPr>
          <w:rFonts w:ascii="Open Sans" w:hAnsi="Open Sans" w:cs="Open Sans"/>
          <w:bCs/>
          <w:color w:val="000000"/>
          <w:sz w:val="20"/>
        </w:rPr>
        <w:t>w każdym miesiącu</w:t>
      </w:r>
      <w:r w:rsidR="00C9017E">
        <w:rPr>
          <w:rFonts w:ascii="Open Sans" w:hAnsi="Open Sans" w:cs="Open Sans"/>
          <w:bCs/>
          <w:color w:val="000000"/>
          <w:sz w:val="20"/>
        </w:rPr>
        <w:t xml:space="preserve"> </w:t>
      </w:r>
      <w:r w:rsidR="00F61316" w:rsidRPr="00E70838">
        <w:rPr>
          <w:rFonts w:ascii="Open Sans" w:hAnsi="Open Sans" w:cs="Open Sans"/>
          <w:bCs/>
          <w:color w:val="000000"/>
          <w:sz w:val="20"/>
        </w:rPr>
        <w:t>w ramach Etapu II</w:t>
      </w:r>
      <w:r w:rsidR="006448F7" w:rsidRPr="00E70838">
        <w:rPr>
          <w:rFonts w:ascii="Open Sans" w:hAnsi="Open Sans" w:cs="Open Sans"/>
          <w:bCs/>
          <w:color w:val="000000"/>
          <w:sz w:val="20"/>
        </w:rPr>
        <w:t xml:space="preserve"> </w:t>
      </w:r>
      <w:r w:rsidR="00D473D7" w:rsidRPr="00E70838">
        <w:rPr>
          <w:rFonts w:ascii="Open Sans" w:hAnsi="Open Sans" w:cs="Open Sans"/>
          <w:bCs/>
          <w:color w:val="000000"/>
          <w:sz w:val="20"/>
        </w:rPr>
        <w:t xml:space="preserve">mają zapewnić żywotność i prawidłowy wzrost </w:t>
      </w:r>
      <w:r w:rsidR="00F3118F" w:rsidRPr="00E70838">
        <w:rPr>
          <w:rFonts w:ascii="Open Sans" w:hAnsi="Open Sans" w:cs="Open Sans"/>
          <w:bCs/>
          <w:color w:val="000000"/>
          <w:sz w:val="20"/>
        </w:rPr>
        <w:t xml:space="preserve">materiału roślinnego </w:t>
      </w:r>
      <w:r w:rsidR="00F61316" w:rsidRPr="00E70838">
        <w:rPr>
          <w:rFonts w:ascii="Open Sans" w:hAnsi="Open Sans" w:cs="Open Sans"/>
          <w:bCs/>
          <w:color w:val="000000"/>
          <w:sz w:val="20"/>
        </w:rPr>
        <w:t xml:space="preserve">i </w:t>
      </w:r>
      <w:r w:rsidR="006448F7" w:rsidRPr="00E70838">
        <w:rPr>
          <w:rFonts w:ascii="Open Sans" w:hAnsi="Open Sans" w:cs="Open Sans"/>
          <w:bCs/>
          <w:color w:val="000000"/>
          <w:sz w:val="20"/>
        </w:rPr>
        <w:t>polegać będ</w:t>
      </w:r>
      <w:r w:rsidR="009D1A7D" w:rsidRPr="00E70838">
        <w:rPr>
          <w:rFonts w:ascii="Open Sans" w:hAnsi="Open Sans" w:cs="Open Sans"/>
          <w:bCs/>
          <w:color w:val="000000"/>
          <w:sz w:val="20"/>
        </w:rPr>
        <w:t xml:space="preserve">ą </w:t>
      </w:r>
      <w:r w:rsidR="006448F7" w:rsidRPr="00E70838">
        <w:rPr>
          <w:rFonts w:ascii="Open Sans" w:hAnsi="Open Sans" w:cs="Open Sans"/>
          <w:bCs/>
          <w:color w:val="000000"/>
          <w:sz w:val="20"/>
        </w:rPr>
        <w:t>na:</w:t>
      </w:r>
    </w:p>
    <w:p w14:paraId="19C6BCBD" w14:textId="4EA71B1F" w:rsidR="006448F7" w:rsidRPr="00E70838" w:rsidRDefault="006448F7" w:rsidP="00E70838">
      <w:pPr>
        <w:jc w:val="both"/>
        <w:rPr>
          <w:rFonts w:ascii="Open Sans" w:hAnsi="Open Sans" w:cs="Open Sans"/>
          <w:sz w:val="20"/>
        </w:rPr>
      </w:pPr>
      <w:r w:rsidRPr="00E70838">
        <w:rPr>
          <w:rFonts w:ascii="Open Sans" w:hAnsi="Open Sans" w:cs="Open Sans"/>
          <w:bCs/>
          <w:color w:val="000000"/>
          <w:sz w:val="20"/>
        </w:rPr>
        <w:t xml:space="preserve">1) </w:t>
      </w:r>
      <w:r w:rsidR="00D7714B" w:rsidRPr="00E70838">
        <w:rPr>
          <w:rFonts w:ascii="Open Sans" w:hAnsi="Open Sans" w:cs="Open Sans"/>
          <w:snapToGrid w:val="0"/>
          <w:color w:val="000000"/>
          <w:sz w:val="20"/>
        </w:rPr>
        <w:t>Bieżącym podlewaniu wg potrzeb</w:t>
      </w:r>
      <w:r w:rsidR="009D75D8" w:rsidRPr="00E70838">
        <w:rPr>
          <w:rFonts w:ascii="Open Sans" w:hAnsi="Open Sans" w:cs="Open Sans"/>
          <w:snapToGrid w:val="0"/>
          <w:color w:val="000000"/>
          <w:sz w:val="20"/>
        </w:rPr>
        <w:t>;</w:t>
      </w:r>
    </w:p>
    <w:p w14:paraId="5BEA1BEE" w14:textId="71189BD3" w:rsidR="006448F7" w:rsidRPr="00E70838" w:rsidRDefault="006448F7" w:rsidP="00E70838">
      <w:pPr>
        <w:jc w:val="both"/>
        <w:rPr>
          <w:rFonts w:ascii="Open Sans" w:hAnsi="Open Sans" w:cs="Open Sans"/>
          <w:sz w:val="20"/>
        </w:rPr>
      </w:pPr>
      <w:r w:rsidRPr="00E70838">
        <w:rPr>
          <w:rFonts w:ascii="Open Sans" w:hAnsi="Open Sans" w:cs="Open Sans"/>
          <w:snapToGrid w:val="0"/>
          <w:color w:val="000000"/>
          <w:sz w:val="20"/>
        </w:rPr>
        <w:t xml:space="preserve">2) </w:t>
      </w:r>
      <w:r w:rsidR="00D7714B" w:rsidRPr="00E70838">
        <w:rPr>
          <w:rFonts w:ascii="Open Sans" w:hAnsi="Open Sans" w:cs="Open Sans"/>
          <w:snapToGrid w:val="0"/>
          <w:color w:val="000000"/>
          <w:sz w:val="20"/>
        </w:rPr>
        <w:t>Minimum 3-krotnym pieleniu</w:t>
      </w:r>
      <w:r w:rsidR="009D75D8" w:rsidRPr="00E70838">
        <w:rPr>
          <w:rFonts w:ascii="Open Sans" w:hAnsi="Open Sans" w:cs="Open Sans"/>
          <w:snapToGrid w:val="0"/>
          <w:color w:val="000000"/>
          <w:sz w:val="20"/>
        </w:rPr>
        <w:t xml:space="preserve"> -</w:t>
      </w:r>
      <w:r w:rsidR="00D7714B" w:rsidRPr="00E70838">
        <w:rPr>
          <w:rFonts w:ascii="Open Sans" w:hAnsi="Open Sans" w:cs="Open Sans"/>
          <w:snapToGrid w:val="0"/>
          <w:color w:val="000000"/>
          <w:sz w:val="20"/>
        </w:rPr>
        <w:t xml:space="preserve"> </w:t>
      </w:r>
      <w:r w:rsidR="00D7714B" w:rsidRPr="00E70838">
        <w:rPr>
          <w:rFonts w:ascii="Open Sans" w:hAnsi="Open Sans" w:cs="Open Sans"/>
          <w:color w:val="000000"/>
          <w:sz w:val="20"/>
        </w:rPr>
        <w:t>nie należy dopuścić do zachwaszczenia roślin</w:t>
      </w:r>
      <w:r w:rsidR="009D75D8" w:rsidRPr="00E70838">
        <w:rPr>
          <w:rFonts w:ascii="Open Sans" w:hAnsi="Open Sans" w:cs="Open Sans"/>
          <w:color w:val="000000"/>
          <w:sz w:val="20"/>
        </w:rPr>
        <w:t>;</w:t>
      </w:r>
    </w:p>
    <w:p w14:paraId="00DA4774" w14:textId="786E4FE5" w:rsidR="006448F7" w:rsidRPr="00E70838" w:rsidRDefault="006448F7" w:rsidP="00E70838">
      <w:pPr>
        <w:jc w:val="both"/>
        <w:rPr>
          <w:rFonts w:ascii="Open Sans" w:hAnsi="Open Sans" w:cs="Open Sans"/>
          <w:sz w:val="20"/>
        </w:rPr>
      </w:pPr>
      <w:r w:rsidRPr="00E70838">
        <w:rPr>
          <w:rFonts w:ascii="Open Sans" w:hAnsi="Open Sans" w:cs="Open Sans"/>
          <w:snapToGrid w:val="0"/>
          <w:color w:val="000000"/>
          <w:sz w:val="20"/>
        </w:rPr>
        <w:t xml:space="preserve">3) </w:t>
      </w:r>
      <w:r w:rsidR="00D7714B" w:rsidRPr="00E70838">
        <w:rPr>
          <w:rFonts w:ascii="Open Sans" w:hAnsi="Open Sans" w:cs="Open Sans"/>
          <w:snapToGrid w:val="0"/>
          <w:color w:val="000000"/>
          <w:sz w:val="20"/>
        </w:rPr>
        <w:t>Bieżącym wykonaniu oprysku środkami grzybobójczymi i owadobójczymi wg potrzeb po uzgodnieniu z inspektorem;</w:t>
      </w:r>
    </w:p>
    <w:p w14:paraId="6A9D42BF" w14:textId="5072D531" w:rsidR="00D7714B" w:rsidRPr="00E70838" w:rsidRDefault="006448F7" w:rsidP="00E70838">
      <w:pPr>
        <w:jc w:val="both"/>
        <w:rPr>
          <w:rFonts w:ascii="Open Sans" w:hAnsi="Open Sans" w:cs="Open Sans"/>
          <w:sz w:val="20"/>
        </w:rPr>
      </w:pPr>
      <w:r w:rsidRPr="00E70838">
        <w:rPr>
          <w:rFonts w:ascii="Open Sans" w:hAnsi="Open Sans" w:cs="Open Sans"/>
          <w:snapToGrid w:val="0"/>
          <w:color w:val="000000"/>
          <w:sz w:val="20"/>
        </w:rPr>
        <w:t xml:space="preserve">4) </w:t>
      </w:r>
      <w:r w:rsidR="00D7714B" w:rsidRPr="00E70838">
        <w:rPr>
          <w:rFonts w:ascii="Open Sans" w:hAnsi="Open Sans" w:cs="Open Sans"/>
          <w:snapToGrid w:val="0"/>
          <w:color w:val="000000"/>
          <w:sz w:val="20"/>
        </w:rPr>
        <w:t xml:space="preserve">Usuwaniu przekwitłych kwiatostanów i dzikich pędów; </w:t>
      </w:r>
    </w:p>
    <w:p w14:paraId="2E167EC4" w14:textId="650C1B9A" w:rsidR="00D7714B" w:rsidRPr="00E70838" w:rsidRDefault="00D7714B" w:rsidP="00E70838">
      <w:pPr>
        <w:pStyle w:val="Akapitzlist"/>
        <w:numPr>
          <w:ilvl w:val="0"/>
          <w:numId w:val="11"/>
        </w:numPr>
        <w:ind w:left="284" w:hanging="284"/>
        <w:jc w:val="both"/>
        <w:rPr>
          <w:rFonts w:ascii="Open Sans" w:hAnsi="Open Sans" w:cs="Open Sans"/>
          <w:snapToGrid w:val="0"/>
          <w:color w:val="000000"/>
          <w:sz w:val="20"/>
        </w:rPr>
      </w:pPr>
      <w:r w:rsidRPr="00E70838">
        <w:rPr>
          <w:rFonts w:ascii="Open Sans" w:hAnsi="Open Sans" w:cs="Open Sans"/>
          <w:snapToGrid w:val="0"/>
          <w:color w:val="000000"/>
          <w:sz w:val="20"/>
        </w:rPr>
        <w:t>Wycinaniu suchych pędów;</w:t>
      </w:r>
    </w:p>
    <w:p w14:paraId="70046951" w14:textId="77777777" w:rsidR="00BC6A19" w:rsidRPr="00E70838" w:rsidRDefault="006106B6" w:rsidP="00E70838">
      <w:pPr>
        <w:numPr>
          <w:ilvl w:val="0"/>
          <w:numId w:val="11"/>
        </w:numPr>
        <w:tabs>
          <w:tab w:val="left" w:pos="284"/>
        </w:tabs>
        <w:ind w:left="0" w:firstLine="0"/>
        <w:jc w:val="both"/>
        <w:rPr>
          <w:rFonts w:ascii="Open Sans" w:hAnsi="Open Sans" w:cs="Open Sans"/>
          <w:snapToGrid w:val="0"/>
          <w:color w:val="000000"/>
          <w:sz w:val="20"/>
        </w:rPr>
      </w:pPr>
      <w:r w:rsidRPr="00E70838">
        <w:rPr>
          <w:rFonts w:ascii="Open Sans" w:hAnsi="Open Sans" w:cs="Open Sans"/>
          <w:snapToGrid w:val="0"/>
          <w:color w:val="000000"/>
          <w:sz w:val="20"/>
        </w:rPr>
        <w:t xml:space="preserve">W miarę potrzeb uzupełnieniu skupin poprzez </w:t>
      </w:r>
      <w:proofErr w:type="spellStart"/>
      <w:r w:rsidRPr="00E70838">
        <w:rPr>
          <w:rFonts w:ascii="Open Sans" w:hAnsi="Open Sans" w:cs="Open Sans"/>
          <w:sz w:val="20"/>
        </w:rPr>
        <w:t>wymulczowanie</w:t>
      </w:r>
      <w:proofErr w:type="spellEnd"/>
      <w:r w:rsidRPr="00E70838">
        <w:rPr>
          <w:rFonts w:ascii="Open Sans" w:hAnsi="Open Sans" w:cs="Open Sans"/>
          <w:sz w:val="20"/>
        </w:rPr>
        <w:t xml:space="preserve"> kor</w:t>
      </w:r>
      <w:r w:rsidR="00055DEA" w:rsidRPr="00E70838">
        <w:rPr>
          <w:rFonts w:ascii="Open Sans" w:hAnsi="Open Sans" w:cs="Open Sans"/>
          <w:sz w:val="20"/>
        </w:rPr>
        <w:t>ą</w:t>
      </w:r>
      <w:r w:rsidRPr="00E70838">
        <w:rPr>
          <w:rFonts w:ascii="Open Sans" w:hAnsi="Open Sans" w:cs="Open Sans"/>
          <w:sz w:val="20"/>
        </w:rPr>
        <w:t xml:space="preserve"> </w:t>
      </w:r>
      <w:r w:rsidRPr="00E70838">
        <w:rPr>
          <w:rFonts w:ascii="Open Sans" w:hAnsi="Open Sans" w:cs="Open Sans"/>
          <w:snapToGrid w:val="0"/>
          <w:color w:val="000000"/>
          <w:sz w:val="20"/>
        </w:rPr>
        <w:t xml:space="preserve">5-7 cm warstwą przekompostowanej, drobno lub </w:t>
      </w:r>
      <w:proofErr w:type="spellStart"/>
      <w:r w:rsidRPr="00E70838">
        <w:rPr>
          <w:rFonts w:ascii="Open Sans" w:hAnsi="Open Sans" w:cs="Open Sans"/>
          <w:snapToGrid w:val="0"/>
          <w:color w:val="000000"/>
          <w:sz w:val="20"/>
        </w:rPr>
        <w:t>średniomielonej</w:t>
      </w:r>
      <w:proofErr w:type="spellEnd"/>
      <w:r w:rsidRPr="00E70838">
        <w:rPr>
          <w:rFonts w:ascii="Open Sans" w:hAnsi="Open Sans" w:cs="Open Sans"/>
          <w:snapToGrid w:val="0"/>
          <w:color w:val="000000"/>
          <w:sz w:val="20"/>
        </w:rPr>
        <w:t xml:space="preserve"> kory z drzew iglastych i wyrównaniu brzegów skupiny;</w:t>
      </w:r>
    </w:p>
    <w:p w14:paraId="3009F5D4" w14:textId="18B475B4" w:rsidR="00D7714B" w:rsidRPr="00E70838" w:rsidRDefault="00D7714B" w:rsidP="00E70838">
      <w:pPr>
        <w:numPr>
          <w:ilvl w:val="0"/>
          <w:numId w:val="11"/>
        </w:numPr>
        <w:tabs>
          <w:tab w:val="left" w:pos="284"/>
        </w:tabs>
        <w:ind w:left="0" w:firstLine="0"/>
        <w:jc w:val="both"/>
        <w:rPr>
          <w:rFonts w:ascii="Open Sans" w:hAnsi="Open Sans" w:cs="Open Sans"/>
          <w:snapToGrid w:val="0"/>
          <w:color w:val="000000"/>
          <w:sz w:val="20"/>
        </w:rPr>
      </w:pPr>
      <w:r w:rsidRPr="00E70838">
        <w:rPr>
          <w:rFonts w:ascii="Open Sans" w:hAnsi="Open Sans" w:cs="Open Sans"/>
          <w:snapToGrid w:val="0"/>
          <w:color w:val="000000"/>
          <w:sz w:val="20"/>
        </w:rPr>
        <w:t>Uprzątnięciu terenu prac i wywozie odciętych pędów nie później niż do g</w:t>
      </w:r>
      <w:r w:rsidR="00C55BC5" w:rsidRPr="00E70838">
        <w:rPr>
          <w:rFonts w:ascii="Open Sans" w:hAnsi="Open Sans" w:cs="Open Sans"/>
          <w:snapToGrid w:val="0"/>
          <w:color w:val="000000"/>
          <w:sz w:val="20"/>
        </w:rPr>
        <w:t xml:space="preserve">odz. </w:t>
      </w:r>
      <w:r w:rsidRPr="00E70838">
        <w:rPr>
          <w:rFonts w:ascii="Open Sans" w:hAnsi="Open Sans" w:cs="Open Sans"/>
          <w:snapToGrid w:val="0"/>
          <w:color w:val="000000"/>
          <w:sz w:val="20"/>
        </w:rPr>
        <w:t xml:space="preserve">6.00 rano następnego dnia po zakończeniu prac. </w:t>
      </w:r>
    </w:p>
    <w:p w14:paraId="2B1EA0C3" w14:textId="1F6F11FF" w:rsidR="00BC6A19" w:rsidRPr="00E70838" w:rsidRDefault="00D64B2D" w:rsidP="00E70838">
      <w:pPr>
        <w:jc w:val="both"/>
        <w:rPr>
          <w:rFonts w:ascii="Open Sans" w:hAnsi="Open Sans" w:cs="Open Sans"/>
          <w:color w:val="000000"/>
          <w:sz w:val="20"/>
        </w:rPr>
      </w:pPr>
      <w:r w:rsidRPr="00E70838">
        <w:rPr>
          <w:rFonts w:ascii="Open Sans" w:hAnsi="Open Sans" w:cs="Open Sans"/>
          <w:snapToGrid w:val="0"/>
          <w:color w:val="000000"/>
          <w:sz w:val="20"/>
        </w:rPr>
        <w:t>2</w:t>
      </w:r>
      <w:r w:rsidR="002C0923" w:rsidRPr="00E70838">
        <w:rPr>
          <w:rFonts w:ascii="Open Sans" w:hAnsi="Open Sans" w:cs="Open Sans"/>
          <w:snapToGrid w:val="0"/>
          <w:color w:val="000000"/>
          <w:sz w:val="20"/>
        </w:rPr>
        <w:t>8</w:t>
      </w:r>
      <w:r w:rsidRPr="00E70838">
        <w:rPr>
          <w:rFonts w:ascii="Open Sans" w:hAnsi="Open Sans" w:cs="Open Sans"/>
          <w:snapToGrid w:val="0"/>
          <w:color w:val="000000"/>
          <w:sz w:val="20"/>
        </w:rPr>
        <w:t xml:space="preserve">. </w:t>
      </w:r>
      <w:r w:rsidR="00BC6A19" w:rsidRPr="00E70838">
        <w:rPr>
          <w:rFonts w:ascii="Open Sans" w:hAnsi="Open Sans" w:cs="Open Sans"/>
          <w:color w:val="000000"/>
          <w:sz w:val="20"/>
        </w:rPr>
        <w:t xml:space="preserve">Wykonawca zobowiązany jest </w:t>
      </w:r>
      <w:r w:rsidR="0048207F" w:rsidRPr="00E70838">
        <w:rPr>
          <w:rFonts w:ascii="Open Sans" w:hAnsi="Open Sans" w:cs="Open Sans"/>
          <w:color w:val="000000"/>
          <w:sz w:val="20"/>
        </w:rPr>
        <w:t xml:space="preserve">w ramach Etapu II </w:t>
      </w:r>
      <w:r w:rsidR="00BC6A19" w:rsidRPr="00E70838">
        <w:rPr>
          <w:rFonts w:ascii="Open Sans" w:hAnsi="Open Sans" w:cs="Open Sans"/>
          <w:color w:val="000000"/>
          <w:sz w:val="20"/>
        </w:rPr>
        <w:t>do nieodpłatnej wymiany posadzonego materiału roślinnego obumarłego lub w złej kondycji zdrowotnej na wolny od wad w przypadku gdy</w:t>
      </w:r>
      <w:r w:rsidR="00C9210A" w:rsidRPr="00E70838">
        <w:rPr>
          <w:rFonts w:ascii="Open Sans" w:hAnsi="Open Sans" w:cs="Open Sans"/>
          <w:color w:val="000000"/>
          <w:sz w:val="20"/>
        </w:rPr>
        <w:t xml:space="preserve"> z powodu nieprawidłowego wykonywania prac </w:t>
      </w:r>
      <w:r w:rsidR="0048207F" w:rsidRPr="00E70838">
        <w:rPr>
          <w:rFonts w:ascii="Open Sans" w:hAnsi="Open Sans" w:cs="Open Sans"/>
          <w:color w:val="000000"/>
          <w:sz w:val="20"/>
        </w:rPr>
        <w:t>pielęgnacyjnych</w:t>
      </w:r>
      <w:r w:rsidR="007F5821" w:rsidRPr="00E70838">
        <w:rPr>
          <w:rFonts w:ascii="Open Sans" w:hAnsi="Open Sans" w:cs="Open Sans"/>
          <w:color w:val="000000"/>
          <w:sz w:val="20"/>
        </w:rPr>
        <w:t xml:space="preserve"> </w:t>
      </w:r>
      <w:r w:rsidR="00BC6A19" w:rsidRPr="00E70838">
        <w:rPr>
          <w:rFonts w:ascii="Open Sans" w:hAnsi="Open Sans" w:cs="Open Sans"/>
          <w:color w:val="000000"/>
          <w:sz w:val="20"/>
        </w:rPr>
        <w:t>:</w:t>
      </w:r>
    </w:p>
    <w:p w14:paraId="0B546922" w14:textId="06F98891" w:rsidR="002A4673" w:rsidRPr="00E70838" w:rsidRDefault="00407C9A" w:rsidP="00E70838">
      <w:pPr>
        <w:jc w:val="both"/>
        <w:rPr>
          <w:rFonts w:ascii="Open Sans" w:hAnsi="Open Sans" w:cs="Open Sans"/>
          <w:color w:val="000000"/>
          <w:sz w:val="20"/>
        </w:rPr>
      </w:pPr>
      <w:r w:rsidRPr="00E70838">
        <w:rPr>
          <w:rFonts w:ascii="Open Sans" w:hAnsi="Open Sans" w:cs="Open Sans"/>
          <w:color w:val="000000"/>
          <w:sz w:val="20"/>
        </w:rPr>
        <w:t xml:space="preserve">1) </w:t>
      </w:r>
      <w:r w:rsidR="00BC6A19" w:rsidRPr="00E70838">
        <w:rPr>
          <w:rFonts w:ascii="Open Sans" w:hAnsi="Open Sans" w:cs="Open Sans"/>
          <w:color w:val="000000"/>
          <w:sz w:val="20"/>
        </w:rPr>
        <w:t>Materiał roślinny nie podejmie wegetacji</w:t>
      </w:r>
      <w:r w:rsidR="00C9210A" w:rsidRPr="00E70838">
        <w:rPr>
          <w:rFonts w:ascii="Open Sans" w:hAnsi="Open Sans" w:cs="Open Sans"/>
          <w:color w:val="000000"/>
          <w:sz w:val="20"/>
        </w:rPr>
        <w:t xml:space="preserve">; </w:t>
      </w:r>
    </w:p>
    <w:p w14:paraId="7D138FF1" w14:textId="63CAF9D6" w:rsidR="00BC6A19" w:rsidRPr="00E70838" w:rsidRDefault="00407C9A" w:rsidP="00E70838">
      <w:pPr>
        <w:jc w:val="both"/>
        <w:rPr>
          <w:rFonts w:ascii="Open Sans" w:hAnsi="Open Sans" w:cs="Open Sans"/>
          <w:color w:val="000000"/>
          <w:sz w:val="20"/>
        </w:rPr>
      </w:pPr>
      <w:r w:rsidRPr="00E70838">
        <w:rPr>
          <w:rFonts w:ascii="Open Sans" w:hAnsi="Open Sans" w:cs="Open Sans"/>
          <w:color w:val="000000"/>
          <w:sz w:val="20"/>
        </w:rPr>
        <w:t xml:space="preserve">2) </w:t>
      </w:r>
      <w:r w:rsidR="00C9210A" w:rsidRPr="00E70838">
        <w:rPr>
          <w:rFonts w:ascii="Open Sans" w:hAnsi="Open Sans" w:cs="Open Sans"/>
          <w:color w:val="000000"/>
          <w:sz w:val="20"/>
        </w:rPr>
        <w:t>Materiał roślinny obumrze</w:t>
      </w:r>
      <w:r w:rsidR="00BC6A19" w:rsidRPr="00E70838">
        <w:rPr>
          <w:rFonts w:ascii="Open Sans" w:hAnsi="Open Sans" w:cs="Open Sans"/>
          <w:color w:val="000000"/>
          <w:sz w:val="20"/>
        </w:rPr>
        <w:t>;</w:t>
      </w:r>
    </w:p>
    <w:p w14:paraId="7B375055" w14:textId="7465DBDA" w:rsidR="00BC6A19" w:rsidRPr="00E70838" w:rsidRDefault="00407C9A" w:rsidP="00E70838">
      <w:pPr>
        <w:jc w:val="both"/>
        <w:rPr>
          <w:rFonts w:ascii="Open Sans" w:hAnsi="Open Sans" w:cs="Open Sans"/>
          <w:color w:val="000000"/>
          <w:sz w:val="20"/>
        </w:rPr>
      </w:pPr>
      <w:r w:rsidRPr="00E70838">
        <w:rPr>
          <w:rFonts w:ascii="Open Sans" w:hAnsi="Open Sans" w:cs="Open Sans"/>
          <w:color w:val="000000"/>
          <w:sz w:val="20"/>
        </w:rPr>
        <w:t xml:space="preserve">3) </w:t>
      </w:r>
      <w:r w:rsidR="00C9210A" w:rsidRPr="00E70838">
        <w:rPr>
          <w:rFonts w:ascii="Open Sans" w:hAnsi="Open Sans" w:cs="Open Sans"/>
          <w:color w:val="000000"/>
          <w:sz w:val="20"/>
        </w:rPr>
        <w:t>Zostanie</w:t>
      </w:r>
      <w:r w:rsidR="00833D54" w:rsidRPr="00E70838">
        <w:rPr>
          <w:rFonts w:ascii="Open Sans" w:hAnsi="Open Sans" w:cs="Open Sans"/>
          <w:color w:val="000000"/>
          <w:sz w:val="20"/>
        </w:rPr>
        <w:t xml:space="preserve"> </w:t>
      </w:r>
      <w:r w:rsidR="00BC6A19" w:rsidRPr="00E70838">
        <w:rPr>
          <w:rFonts w:ascii="Open Sans" w:hAnsi="Open Sans" w:cs="Open Sans"/>
          <w:color w:val="000000"/>
          <w:sz w:val="20"/>
        </w:rPr>
        <w:t xml:space="preserve">stwierdzone obumarcie 50% pędów </w:t>
      </w:r>
      <w:r w:rsidRPr="00E70838">
        <w:rPr>
          <w:rFonts w:ascii="Open Sans" w:hAnsi="Open Sans" w:cs="Open Sans"/>
          <w:color w:val="000000"/>
          <w:sz w:val="20"/>
        </w:rPr>
        <w:t>M</w:t>
      </w:r>
      <w:r w:rsidR="00BC6A19" w:rsidRPr="00E70838">
        <w:rPr>
          <w:rFonts w:ascii="Open Sans" w:hAnsi="Open Sans" w:cs="Open Sans"/>
          <w:color w:val="000000"/>
          <w:sz w:val="20"/>
        </w:rPr>
        <w:t>ateriału roślinnego.</w:t>
      </w:r>
    </w:p>
    <w:p w14:paraId="797CD9DA" w14:textId="5E9434AD" w:rsidR="00407C9A" w:rsidRPr="00E70838" w:rsidRDefault="002C0923" w:rsidP="00E70838">
      <w:pPr>
        <w:jc w:val="both"/>
        <w:rPr>
          <w:rFonts w:ascii="Open Sans" w:hAnsi="Open Sans" w:cs="Open Sans"/>
          <w:color w:val="000000"/>
          <w:sz w:val="20"/>
        </w:rPr>
      </w:pPr>
      <w:r w:rsidRPr="00E70838">
        <w:rPr>
          <w:rFonts w:ascii="Open Sans" w:hAnsi="Open Sans" w:cs="Open Sans"/>
          <w:color w:val="000000"/>
          <w:sz w:val="20"/>
        </w:rPr>
        <w:t>29</w:t>
      </w:r>
      <w:r w:rsidR="00407C9A" w:rsidRPr="00E70838">
        <w:rPr>
          <w:rFonts w:ascii="Open Sans" w:hAnsi="Open Sans" w:cs="Open Sans"/>
          <w:color w:val="000000"/>
          <w:sz w:val="20"/>
        </w:rPr>
        <w:t xml:space="preserve">. </w:t>
      </w:r>
      <w:r w:rsidR="00BC6A19" w:rsidRPr="00E70838">
        <w:rPr>
          <w:rFonts w:ascii="Open Sans" w:hAnsi="Open Sans" w:cs="Open Sans"/>
          <w:color w:val="000000"/>
          <w:sz w:val="20"/>
        </w:rPr>
        <w:t xml:space="preserve">Materiał roślinny obumarły lub w złej kondycji zdrowotnej musi zostać usunięty w terminie 7 dni od daty podpisania protokołu stwierdzającego powyższy stan. W protokole Zamawiający wskaże gatunek, ilość i lokalizację obumarłego </w:t>
      </w:r>
      <w:r w:rsidR="00407C9A" w:rsidRPr="00E70838">
        <w:rPr>
          <w:rFonts w:ascii="Open Sans" w:hAnsi="Open Sans" w:cs="Open Sans"/>
          <w:color w:val="000000"/>
          <w:sz w:val="20"/>
        </w:rPr>
        <w:t>M</w:t>
      </w:r>
      <w:r w:rsidR="00BC6A19" w:rsidRPr="00E70838">
        <w:rPr>
          <w:rFonts w:ascii="Open Sans" w:hAnsi="Open Sans" w:cs="Open Sans"/>
          <w:color w:val="000000"/>
          <w:sz w:val="20"/>
        </w:rPr>
        <w:t xml:space="preserve">ateriału roślinnego lub w złej kondycji zdrowotnej. Protokół stanowić będzie wezwanie Wykonawcy do wymiany wadliwego </w:t>
      </w:r>
      <w:r w:rsidR="00407C9A" w:rsidRPr="00E70838">
        <w:rPr>
          <w:rFonts w:ascii="Open Sans" w:hAnsi="Open Sans" w:cs="Open Sans"/>
          <w:color w:val="000000"/>
          <w:sz w:val="20"/>
        </w:rPr>
        <w:t>M</w:t>
      </w:r>
      <w:r w:rsidR="00BC6A19" w:rsidRPr="00E70838">
        <w:rPr>
          <w:rFonts w:ascii="Open Sans" w:hAnsi="Open Sans" w:cs="Open Sans"/>
          <w:color w:val="000000"/>
          <w:sz w:val="20"/>
        </w:rPr>
        <w:t>ateriału roślinnego w terminie nie dłuższym niż 14 dni od dnia spisania protokołu lub w innym wyznaczonym przez Zamawiającego terminie. Wykonawcy nie przysługuje dodatkowe wynagrodzenie za wymianę obumarłego materiału roślinnego.</w:t>
      </w:r>
    </w:p>
    <w:p w14:paraId="5F43D6B3" w14:textId="3392A5E7" w:rsidR="00407C9A" w:rsidRPr="00E70838" w:rsidRDefault="002A4673" w:rsidP="00E70838">
      <w:pPr>
        <w:jc w:val="both"/>
        <w:rPr>
          <w:rFonts w:ascii="Open Sans" w:hAnsi="Open Sans" w:cs="Open Sans"/>
          <w:color w:val="000000"/>
          <w:sz w:val="20"/>
        </w:rPr>
      </w:pPr>
      <w:r w:rsidRPr="00E70838">
        <w:rPr>
          <w:rFonts w:ascii="Open Sans" w:hAnsi="Open Sans" w:cs="Open Sans"/>
          <w:color w:val="000000"/>
          <w:sz w:val="20"/>
        </w:rPr>
        <w:t>3</w:t>
      </w:r>
      <w:r w:rsidR="002C0923" w:rsidRPr="00E70838">
        <w:rPr>
          <w:rFonts w:ascii="Open Sans" w:hAnsi="Open Sans" w:cs="Open Sans"/>
          <w:color w:val="000000"/>
          <w:sz w:val="20"/>
        </w:rPr>
        <w:t>0</w:t>
      </w:r>
      <w:r w:rsidR="00407C9A" w:rsidRPr="00E70838">
        <w:rPr>
          <w:rFonts w:ascii="Open Sans" w:hAnsi="Open Sans" w:cs="Open Sans"/>
          <w:color w:val="000000"/>
          <w:sz w:val="20"/>
        </w:rPr>
        <w:t xml:space="preserve">. </w:t>
      </w:r>
      <w:r w:rsidR="00407C9A" w:rsidRPr="00E70838">
        <w:rPr>
          <w:rFonts w:ascii="Open Sans" w:hAnsi="Open Sans" w:cs="Open Sans"/>
          <w:sz w:val="20"/>
        </w:rPr>
        <w:t xml:space="preserve">W razie opóźnienia w wymianie </w:t>
      </w:r>
      <w:r w:rsidR="00407C9A" w:rsidRPr="00E70838">
        <w:rPr>
          <w:rFonts w:ascii="Open Sans" w:hAnsi="Open Sans" w:cs="Open Sans"/>
          <w:bCs/>
          <w:sz w:val="20"/>
        </w:rPr>
        <w:t xml:space="preserve">Materiału roślinnego </w:t>
      </w:r>
      <w:r w:rsidR="00407C9A" w:rsidRPr="00E70838">
        <w:rPr>
          <w:rFonts w:ascii="Open Sans" w:hAnsi="Open Sans" w:cs="Open Sans"/>
          <w:sz w:val="20"/>
        </w:rPr>
        <w:t xml:space="preserve">Zamawiający - po uprzednim wezwaniu Wykonawcy i wyznaczeniu mu terminu – może powierzyć wymianę wadliwego Materiału roślinnego osobie trzeciej i obciążyć kosztami Wykonawcę, naliczając jednocześnie karę umowną zgodnie z § 8 ust. 1 pkt </w:t>
      </w:r>
      <w:r w:rsidR="00AA2234" w:rsidRPr="00E70838">
        <w:rPr>
          <w:rFonts w:ascii="Open Sans" w:hAnsi="Open Sans" w:cs="Open Sans"/>
          <w:sz w:val="20"/>
        </w:rPr>
        <w:t>4</w:t>
      </w:r>
      <w:r w:rsidR="00407C9A" w:rsidRPr="00E70838">
        <w:rPr>
          <w:rFonts w:ascii="Open Sans" w:hAnsi="Open Sans" w:cs="Open Sans"/>
          <w:sz w:val="20"/>
        </w:rPr>
        <w:t>) umowy</w:t>
      </w:r>
      <w:r w:rsidR="00AA2234" w:rsidRPr="00E70838">
        <w:rPr>
          <w:rFonts w:ascii="Open Sans" w:hAnsi="Open Sans" w:cs="Open Sans"/>
          <w:sz w:val="20"/>
        </w:rPr>
        <w:t>.</w:t>
      </w:r>
    </w:p>
    <w:p w14:paraId="6A730E7F" w14:textId="77777777" w:rsidR="002F37DF" w:rsidRPr="00E70838" w:rsidRDefault="002F37DF" w:rsidP="00E70838">
      <w:pPr>
        <w:pStyle w:val="Default"/>
        <w:jc w:val="both"/>
        <w:rPr>
          <w:rFonts w:ascii="Open Sans" w:hAnsi="Open Sans" w:cs="Open Sans"/>
          <w:sz w:val="20"/>
          <w:szCs w:val="20"/>
        </w:rPr>
      </w:pPr>
    </w:p>
    <w:p w14:paraId="5AFFFB45" w14:textId="77777777" w:rsidR="002F37DF" w:rsidRPr="00E70838" w:rsidRDefault="002F37DF" w:rsidP="00E70838">
      <w:pPr>
        <w:pStyle w:val="Default"/>
        <w:jc w:val="center"/>
        <w:rPr>
          <w:rFonts w:ascii="Open Sans" w:hAnsi="Open Sans" w:cs="Open Sans"/>
          <w:sz w:val="20"/>
          <w:szCs w:val="20"/>
        </w:rPr>
      </w:pPr>
      <w:r w:rsidRPr="00E70838">
        <w:rPr>
          <w:rFonts w:ascii="Open Sans" w:hAnsi="Open Sans" w:cs="Open Sans"/>
          <w:b/>
          <w:bCs/>
          <w:sz w:val="20"/>
          <w:szCs w:val="20"/>
        </w:rPr>
        <w:t>§4</w:t>
      </w:r>
    </w:p>
    <w:p w14:paraId="00746C3D" w14:textId="77777777" w:rsidR="002F37DF" w:rsidRPr="00E70838" w:rsidRDefault="002F37DF" w:rsidP="00E70838">
      <w:pPr>
        <w:pStyle w:val="Default"/>
        <w:jc w:val="center"/>
        <w:rPr>
          <w:rFonts w:ascii="Open Sans" w:hAnsi="Open Sans" w:cs="Open Sans"/>
          <w:sz w:val="20"/>
          <w:szCs w:val="20"/>
        </w:rPr>
      </w:pPr>
      <w:r w:rsidRPr="00E70838">
        <w:rPr>
          <w:rFonts w:ascii="Open Sans" w:hAnsi="Open Sans" w:cs="Open Sans"/>
          <w:b/>
          <w:bCs/>
          <w:sz w:val="20"/>
          <w:szCs w:val="20"/>
        </w:rPr>
        <w:t>Wynagrodzenie i termin zapłaty</w:t>
      </w:r>
    </w:p>
    <w:p w14:paraId="37AC3F02" w14:textId="6ECF3E51" w:rsidR="00055DEA" w:rsidRPr="00E70838" w:rsidRDefault="002F37DF" w:rsidP="00E70838">
      <w:pPr>
        <w:pStyle w:val="Default"/>
        <w:numPr>
          <w:ilvl w:val="0"/>
          <w:numId w:val="12"/>
        </w:numPr>
        <w:ind w:left="284" w:hanging="284"/>
        <w:jc w:val="both"/>
        <w:rPr>
          <w:rFonts w:ascii="Open Sans" w:hAnsi="Open Sans" w:cs="Open Sans"/>
          <w:sz w:val="20"/>
          <w:szCs w:val="20"/>
        </w:rPr>
      </w:pPr>
      <w:r w:rsidRPr="00E70838">
        <w:rPr>
          <w:rFonts w:ascii="Open Sans" w:hAnsi="Open Sans" w:cs="Open Sans"/>
          <w:sz w:val="20"/>
          <w:szCs w:val="20"/>
        </w:rPr>
        <w:t>Za wykonanie przedmiotu umowy Wykonawca otrzyma ryczałtowe wynagrodzenie brutto w kwocie:………………………………… (słownie zł: ………</w:t>
      </w:r>
      <w:r w:rsidR="00262D7A" w:rsidRPr="00E70838">
        <w:rPr>
          <w:rFonts w:ascii="Open Sans" w:hAnsi="Open Sans" w:cs="Open Sans"/>
          <w:sz w:val="20"/>
          <w:szCs w:val="20"/>
        </w:rPr>
        <w:t xml:space="preserve">…………….. </w:t>
      </w:r>
      <w:r w:rsidRPr="00E70838">
        <w:rPr>
          <w:rFonts w:ascii="Open Sans" w:hAnsi="Open Sans" w:cs="Open Sans"/>
          <w:sz w:val="20"/>
          <w:szCs w:val="20"/>
        </w:rPr>
        <w:t>……… zł), zgodnie z  ofertą Wykonawcy</w:t>
      </w:r>
      <w:r w:rsidR="004B5213" w:rsidRPr="00E70838">
        <w:rPr>
          <w:rFonts w:ascii="Open Sans" w:hAnsi="Open Sans" w:cs="Open Sans"/>
          <w:sz w:val="20"/>
          <w:szCs w:val="20"/>
        </w:rPr>
        <w:t xml:space="preserve">, stanowiącą załącznik nr </w:t>
      </w:r>
      <w:r w:rsidR="00597FD5" w:rsidRPr="00E70838">
        <w:rPr>
          <w:rFonts w:ascii="Open Sans" w:hAnsi="Open Sans" w:cs="Open Sans"/>
          <w:sz w:val="20"/>
          <w:szCs w:val="20"/>
        </w:rPr>
        <w:t>9</w:t>
      </w:r>
      <w:r w:rsidR="004B5213" w:rsidRPr="00E70838">
        <w:rPr>
          <w:rFonts w:ascii="Open Sans" w:hAnsi="Open Sans" w:cs="Open Sans"/>
          <w:sz w:val="20"/>
          <w:szCs w:val="20"/>
        </w:rPr>
        <w:t xml:space="preserve"> do umowy</w:t>
      </w:r>
      <w:r w:rsidR="00055DEA" w:rsidRPr="00E70838">
        <w:rPr>
          <w:rFonts w:ascii="Open Sans" w:hAnsi="Open Sans" w:cs="Open Sans"/>
          <w:sz w:val="20"/>
          <w:szCs w:val="20"/>
        </w:rPr>
        <w:t xml:space="preserve">, </w:t>
      </w:r>
      <w:r w:rsidR="00BE6FF3" w:rsidRPr="00E70838">
        <w:rPr>
          <w:rFonts w:ascii="Open Sans" w:hAnsi="Open Sans" w:cs="Open Sans"/>
          <w:sz w:val="20"/>
          <w:szCs w:val="20"/>
        </w:rPr>
        <w:t xml:space="preserve">w tym </w:t>
      </w:r>
      <w:r w:rsidR="005A4240" w:rsidRPr="00E70838">
        <w:rPr>
          <w:rFonts w:ascii="Open Sans" w:hAnsi="Open Sans" w:cs="Open Sans"/>
          <w:sz w:val="20"/>
          <w:szCs w:val="20"/>
        </w:rPr>
        <w:t>za:</w:t>
      </w:r>
    </w:p>
    <w:p w14:paraId="0D68FF69" w14:textId="4CF84F40" w:rsidR="002F37DF" w:rsidRPr="00E70838" w:rsidRDefault="00055DEA" w:rsidP="00E70838">
      <w:pPr>
        <w:pStyle w:val="Default"/>
        <w:jc w:val="both"/>
        <w:rPr>
          <w:rFonts w:ascii="Open Sans" w:hAnsi="Open Sans" w:cs="Open Sans"/>
          <w:bCs/>
          <w:sz w:val="20"/>
          <w:szCs w:val="20"/>
        </w:rPr>
      </w:pPr>
      <w:r w:rsidRPr="00E70838">
        <w:rPr>
          <w:rFonts w:ascii="Open Sans" w:hAnsi="Open Sans" w:cs="Open Sans"/>
          <w:sz w:val="20"/>
          <w:szCs w:val="20"/>
        </w:rPr>
        <w:t xml:space="preserve">1) </w:t>
      </w:r>
      <w:r w:rsidR="002F37DF" w:rsidRPr="00E70838">
        <w:rPr>
          <w:rFonts w:ascii="Open Sans" w:hAnsi="Open Sans" w:cs="Open Sans"/>
          <w:sz w:val="20"/>
          <w:szCs w:val="20"/>
        </w:rPr>
        <w:t xml:space="preserve"> </w:t>
      </w:r>
      <w:r w:rsidR="005A4240" w:rsidRPr="00E70838">
        <w:rPr>
          <w:rFonts w:ascii="Open Sans" w:hAnsi="Open Sans" w:cs="Open Sans"/>
          <w:sz w:val="20"/>
          <w:szCs w:val="20"/>
        </w:rPr>
        <w:t xml:space="preserve">Etap </w:t>
      </w:r>
      <w:r w:rsidR="00BE6FF3" w:rsidRPr="00E70838">
        <w:rPr>
          <w:rFonts w:ascii="Open Sans" w:hAnsi="Open Sans" w:cs="Open Sans"/>
          <w:sz w:val="20"/>
          <w:szCs w:val="20"/>
        </w:rPr>
        <w:t xml:space="preserve">I </w:t>
      </w:r>
      <w:r w:rsidR="007008A8" w:rsidRPr="00E70838">
        <w:rPr>
          <w:rFonts w:ascii="Open Sans" w:hAnsi="Open Sans" w:cs="Open Sans"/>
          <w:bCs/>
          <w:sz w:val="20"/>
          <w:szCs w:val="20"/>
        </w:rPr>
        <w:t xml:space="preserve">– ………………………. </w:t>
      </w:r>
      <w:r w:rsidR="007C4427" w:rsidRPr="00E70838">
        <w:rPr>
          <w:rFonts w:ascii="Open Sans" w:hAnsi="Open Sans" w:cs="Open Sans"/>
          <w:bCs/>
          <w:sz w:val="20"/>
          <w:szCs w:val="20"/>
        </w:rPr>
        <w:t>z</w:t>
      </w:r>
      <w:r w:rsidR="007008A8" w:rsidRPr="00E70838">
        <w:rPr>
          <w:rFonts w:ascii="Open Sans" w:hAnsi="Open Sans" w:cs="Open Sans"/>
          <w:bCs/>
          <w:sz w:val="20"/>
          <w:szCs w:val="20"/>
        </w:rPr>
        <w:t>ł brutto</w:t>
      </w:r>
      <w:r w:rsidR="00516841" w:rsidRPr="00E70838">
        <w:rPr>
          <w:rFonts w:ascii="Open Sans" w:hAnsi="Open Sans" w:cs="Open Sans"/>
          <w:bCs/>
          <w:sz w:val="20"/>
          <w:szCs w:val="20"/>
        </w:rPr>
        <w:t>,</w:t>
      </w:r>
    </w:p>
    <w:p w14:paraId="7F5813F1" w14:textId="1EA5EF20" w:rsidR="002B0F9F" w:rsidRPr="00E70838" w:rsidRDefault="002B0F9F" w:rsidP="00E70838">
      <w:pPr>
        <w:pStyle w:val="Default"/>
        <w:jc w:val="both"/>
        <w:rPr>
          <w:rFonts w:ascii="Open Sans" w:hAnsi="Open Sans" w:cs="Open Sans"/>
          <w:bCs/>
          <w:sz w:val="20"/>
          <w:szCs w:val="20"/>
        </w:rPr>
      </w:pPr>
      <w:r w:rsidRPr="00E70838">
        <w:rPr>
          <w:rFonts w:ascii="Open Sans" w:hAnsi="Open Sans" w:cs="Open Sans"/>
          <w:bCs/>
          <w:sz w:val="20"/>
          <w:szCs w:val="20"/>
        </w:rPr>
        <w:t xml:space="preserve">2) </w:t>
      </w:r>
      <w:r w:rsidR="005A4240" w:rsidRPr="00E70838">
        <w:rPr>
          <w:rFonts w:ascii="Open Sans" w:hAnsi="Open Sans" w:cs="Open Sans"/>
          <w:bCs/>
          <w:sz w:val="20"/>
          <w:szCs w:val="20"/>
        </w:rPr>
        <w:t xml:space="preserve">Etap </w:t>
      </w:r>
      <w:r w:rsidRPr="00E70838">
        <w:rPr>
          <w:rFonts w:ascii="Open Sans" w:hAnsi="Open Sans" w:cs="Open Sans"/>
          <w:bCs/>
          <w:sz w:val="20"/>
          <w:szCs w:val="20"/>
        </w:rPr>
        <w:t>II –</w:t>
      </w:r>
      <w:r w:rsidR="005A4240" w:rsidRPr="00E70838">
        <w:rPr>
          <w:rFonts w:ascii="Open Sans" w:hAnsi="Open Sans" w:cs="Open Sans"/>
          <w:bCs/>
          <w:sz w:val="20"/>
          <w:szCs w:val="20"/>
        </w:rPr>
        <w:t xml:space="preserve"> </w:t>
      </w:r>
      <w:r w:rsidRPr="00E70838">
        <w:rPr>
          <w:rFonts w:ascii="Open Sans" w:hAnsi="Open Sans" w:cs="Open Sans"/>
          <w:bCs/>
          <w:sz w:val="20"/>
          <w:szCs w:val="20"/>
        </w:rPr>
        <w:t>……………………… zł brutto.</w:t>
      </w:r>
    </w:p>
    <w:p w14:paraId="14AFBFAF" w14:textId="29CED613" w:rsidR="002A4673"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2. Wynagrodzenie określone w ust. 1 stanowi pełne wynagrodzenie Wykonawcy za całkowite i kompletne wykonanie przedmiotu </w:t>
      </w:r>
      <w:r w:rsidR="004B5213" w:rsidRPr="00E70838">
        <w:rPr>
          <w:rFonts w:ascii="Open Sans" w:hAnsi="Open Sans" w:cs="Open Sans"/>
          <w:sz w:val="20"/>
          <w:szCs w:val="20"/>
        </w:rPr>
        <w:t xml:space="preserve"> umowy</w:t>
      </w:r>
      <w:r w:rsidRPr="00E70838">
        <w:rPr>
          <w:rFonts w:ascii="Open Sans" w:hAnsi="Open Sans" w:cs="Open Sans"/>
          <w:sz w:val="20"/>
          <w:szCs w:val="20"/>
        </w:rPr>
        <w:t xml:space="preserve"> z zachowaniem zgodności z wszystkimi postanowieniami i warunkami umowy. W kwocie określonej w ust. 1, uwzględniono wszystkie koszty związane z realizacją przedmiotu </w:t>
      </w:r>
      <w:r w:rsidR="004B5213" w:rsidRPr="00E70838">
        <w:rPr>
          <w:rFonts w:ascii="Open Sans" w:hAnsi="Open Sans" w:cs="Open Sans"/>
          <w:sz w:val="20"/>
          <w:szCs w:val="20"/>
        </w:rPr>
        <w:t xml:space="preserve"> umowy</w:t>
      </w:r>
      <w:r w:rsidRPr="00E70838">
        <w:rPr>
          <w:rFonts w:ascii="Open Sans" w:hAnsi="Open Sans" w:cs="Open Sans"/>
          <w:sz w:val="20"/>
          <w:szCs w:val="20"/>
        </w:rPr>
        <w:t xml:space="preserve">. </w:t>
      </w:r>
    </w:p>
    <w:p w14:paraId="743AEBAB" w14:textId="47B6AB31" w:rsidR="00833D54" w:rsidRPr="00E70838" w:rsidRDefault="00833D54" w:rsidP="00E70838">
      <w:pPr>
        <w:pStyle w:val="Default"/>
        <w:numPr>
          <w:ilvl w:val="0"/>
          <w:numId w:val="12"/>
        </w:numPr>
        <w:jc w:val="both"/>
        <w:rPr>
          <w:rFonts w:ascii="Open Sans" w:hAnsi="Open Sans" w:cs="Open Sans"/>
          <w:sz w:val="20"/>
          <w:szCs w:val="20"/>
        </w:rPr>
      </w:pPr>
      <w:r w:rsidRPr="00E70838">
        <w:rPr>
          <w:rFonts w:ascii="Open Sans" w:hAnsi="Open Sans" w:cs="Open Sans"/>
          <w:sz w:val="20"/>
          <w:szCs w:val="20"/>
        </w:rPr>
        <w:t>Rozliczenie Wynagrodzenia nastąpi</w:t>
      </w:r>
      <w:r w:rsidR="00706C0F" w:rsidRPr="00E70838">
        <w:rPr>
          <w:rFonts w:ascii="Open Sans" w:hAnsi="Open Sans" w:cs="Open Sans"/>
          <w:sz w:val="20"/>
          <w:szCs w:val="20"/>
        </w:rPr>
        <w:t xml:space="preserve"> w n/w sposób</w:t>
      </w:r>
      <w:r w:rsidRPr="00E70838">
        <w:rPr>
          <w:rFonts w:ascii="Open Sans" w:hAnsi="Open Sans" w:cs="Open Sans"/>
          <w:sz w:val="20"/>
          <w:szCs w:val="20"/>
        </w:rPr>
        <w:t>:</w:t>
      </w:r>
    </w:p>
    <w:p w14:paraId="136FF5F6" w14:textId="6C42126D" w:rsidR="00833D54" w:rsidRPr="00FE3236" w:rsidRDefault="00833D54" w:rsidP="00E70838">
      <w:pPr>
        <w:jc w:val="both"/>
        <w:rPr>
          <w:rFonts w:ascii="Open Sans" w:hAnsi="Open Sans" w:cs="Open Sans"/>
          <w:sz w:val="20"/>
        </w:rPr>
      </w:pPr>
      <w:r w:rsidRPr="00E70838">
        <w:rPr>
          <w:rFonts w:ascii="Open Sans" w:hAnsi="Open Sans" w:cs="Open Sans"/>
          <w:sz w:val="20"/>
        </w:rPr>
        <w:t xml:space="preserve">1) </w:t>
      </w:r>
      <w:r w:rsidR="00A04494" w:rsidRPr="00E70838">
        <w:rPr>
          <w:rFonts w:ascii="Open Sans" w:hAnsi="Open Sans" w:cs="Open Sans"/>
          <w:sz w:val="20"/>
        </w:rPr>
        <w:t xml:space="preserve">Etap I </w:t>
      </w:r>
      <w:r w:rsidR="00DB46F2" w:rsidRPr="00E70838">
        <w:rPr>
          <w:rFonts w:ascii="Open Sans" w:hAnsi="Open Sans" w:cs="Open Sans"/>
          <w:sz w:val="20"/>
        </w:rPr>
        <w:t xml:space="preserve">zostanie rozliczony na podstawie </w:t>
      </w:r>
      <w:r w:rsidRPr="00E70838">
        <w:rPr>
          <w:rFonts w:ascii="Open Sans" w:hAnsi="Open Sans" w:cs="Open Sans"/>
          <w:sz w:val="20"/>
        </w:rPr>
        <w:t>faktur</w:t>
      </w:r>
      <w:r w:rsidR="00A04494" w:rsidRPr="00E70838">
        <w:rPr>
          <w:rFonts w:ascii="Open Sans" w:hAnsi="Open Sans" w:cs="Open Sans"/>
          <w:sz w:val="20"/>
        </w:rPr>
        <w:t>y</w:t>
      </w:r>
      <w:r w:rsidRPr="00E70838">
        <w:rPr>
          <w:rFonts w:ascii="Open Sans" w:hAnsi="Open Sans" w:cs="Open Sans"/>
          <w:sz w:val="20"/>
        </w:rPr>
        <w:t xml:space="preserve"> </w:t>
      </w:r>
      <w:r w:rsidR="0020653A" w:rsidRPr="00E70838">
        <w:rPr>
          <w:rFonts w:ascii="Open Sans" w:hAnsi="Open Sans" w:cs="Open Sans"/>
          <w:sz w:val="20"/>
        </w:rPr>
        <w:t xml:space="preserve">częściowej </w:t>
      </w:r>
      <w:r w:rsidRPr="00E70838">
        <w:rPr>
          <w:rFonts w:ascii="Open Sans" w:hAnsi="Open Sans" w:cs="Open Sans"/>
          <w:sz w:val="20"/>
        </w:rPr>
        <w:t>wystawi</w:t>
      </w:r>
      <w:r w:rsidR="0020653A" w:rsidRPr="00E70838">
        <w:rPr>
          <w:rFonts w:ascii="Open Sans" w:hAnsi="Open Sans" w:cs="Open Sans"/>
          <w:sz w:val="20"/>
        </w:rPr>
        <w:t>o</w:t>
      </w:r>
      <w:r w:rsidRPr="00E70838">
        <w:rPr>
          <w:rFonts w:ascii="Open Sans" w:hAnsi="Open Sans" w:cs="Open Sans"/>
          <w:sz w:val="20"/>
        </w:rPr>
        <w:t>n</w:t>
      </w:r>
      <w:r w:rsidR="00A04494" w:rsidRPr="00E70838">
        <w:rPr>
          <w:rFonts w:ascii="Open Sans" w:hAnsi="Open Sans" w:cs="Open Sans"/>
          <w:sz w:val="20"/>
        </w:rPr>
        <w:t>ej</w:t>
      </w:r>
      <w:r w:rsidRPr="00E70838">
        <w:rPr>
          <w:rFonts w:ascii="Open Sans" w:hAnsi="Open Sans" w:cs="Open Sans"/>
          <w:sz w:val="20"/>
        </w:rPr>
        <w:t xml:space="preserve"> na podstawie protokoł</w:t>
      </w:r>
      <w:r w:rsidR="00A04494" w:rsidRPr="00E70838">
        <w:rPr>
          <w:rFonts w:ascii="Open Sans" w:hAnsi="Open Sans" w:cs="Open Sans"/>
          <w:sz w:val="20"/>
        </w:rPr>
        <w:t>u</w:t>
      </w:r>
      <w:r w:rsidRPr="00E70838">
        <w:rPr>
          <w:rFonts w:ascii="Open Sans" w:hAnsi="Open Sans" w:cs="Open Sans"/>
          <w:sz w:val="20"/>
        </w:rPr>
        <w:t xml:space="preserve"> zdawczo-odbiorczego</w:t>
      </w:r>
      <w:r w:rsidR="00706C0F" w:rsidRPr="00E70838">
        <w:rPr>
          <w:rFonts w:ascii="Open Sans" w:hAnsi="Open Sans" w:cs="Open Sans"/>
          <w:sz w:val="20"/>
        </w:rPr>
        <w:t xml:space="preserve"> podpisanego przez Strony bez zastrzeżeń</w:t>
      </w:r>
      <w:r w:rsidRPr="00E70838">
        <w:rPr>
          <w:rFonts w:ascii="Open Sans" w:hAnsi="Open Sans" w:cs="Open Sans"/>
          <w:sz w:val="20"/>
        </w:rPr>
        <w:t xml:space="preserve">, o którym mowa w </w:t>
      </w:r>
      <w:r w:rsidRPr="00FE3236">
        <w:rPr>
          <w:rFonts w:ascii="Open Sans" w:hAnsi="Open Sans" w:cs="Open Sans"/>
          <w:sz w:val="20"/>
        </w:rPr>
        <w:t xml:space="preserve">§ </w:t>
      </w:r>
      <w:r w:rsidR="000E6547" w:rsidRPr="00FE3236">
        <w:rPr>
          <w:rFonts w:ascii="Open Sans" w:hAnsi="Open Sans" w:cs="Open Sans"/>
          <w:sz w:val="20"/>
        </w:rPr>
        <w:t>3</w:t>
      </w:r>
      <w:r w:rsidRPr="00FE3236">
        <w:rPr>
          <w:rFonts w:ascii="Open Sans" w:hAnsi="Open Sans" w:cs="Open Sans"/>
          <w:sz w:val="20"/>
        </w:rPr>
        <w:t xml:space="preserve"> ust. </w:t>
      </w:r>
      <w:r w:rsidR="000E6547" w:rsidRPr="00FE3236">
        <w:rPr>
          <w:rFonts w:ascii="Open Sans" w:hAnsi="Open Sans" w:cs="Open Sans"/>
          <w:sz w:val="20"/>
        </w:rPr>
        <w:t>1</w:t>
      </w:r>
      <w:r w:rsidR="00FE3621" w:rsidRPr="00FE3236">
        <w:rPr>
          <w:rFonts w:ascii="Open Sans" w:hAnsi="Open Sans" w:cs="Open Sans"/>
          <w:sz w:val="20"/>
        </w:rPr>
        <w:t>5</w:t>
      </w:r>
      <w:r w:rsidRPr="00FE3236">
        <w:rPr>
          <w:rFonts w:ascii="Open Sans" w:hAnsi="Open Sans" w:cs="Open Sans"/>
          <w:sz w:val="20"/>
        </w:rPr>
        <w:t xml:space="preserve">, </w:t>
      </w:r>
    </w:p>
    <w:p w14:paraId="493B9524" w14:textId="64282CB9" w:rsidR="00833D54" w:rsidRPr="00E70838" w:rsidRDefault="00833D54" w:rsidP="00E70838">
      <w:pPr>
        <w:tabs>
          <w:tab w:val="left" w:pos="284"/>
        </w:tabs>
        <w:jc w:val="both"/>
        <w:rPr>
          <w:rFonts w:ascii="Open Sans" w:hAnsi="Open Sans" w:cs="Open Sans"/>
          <w:sz w:val="20"/>
        </w:rPr>
      </w:pPr>
      <w:r w:rsidRPr="00FE3236">
        <w:rPr>
          <w:rFonts w:ascii="Open Sans" w:hAnsi="Open Sans" w:cs="Open Sans"/>
          <w:sz w:val="20"/>
        </w:rPr>
        <w:lastRenderedPageBreak/>
        <w:t>2)</w:t>
      </w:r>
      <w:r w:rsidRPr="00FE3236">
        <w:rPr>
          <w:rFonts w:ascii="Open Sans" w:hAnsi="Open Sans" w:cs="Open Sans"/>
          <w:sz w:val="20"/>
        </w:rPr>
        <w:tab/>
      </w:r>
      <w:r w:rsidR="00A04494" w:rsidRPr="00FE3236">
        <w:rPr>
          <w:rFonts w:ascii="Open Sans" w:hAnsi="Open Sans" w:cs="Open Sans"/>
          <w:sz w:val="20"/>
        </w:rPr>
        <w:t>Etap II będzie rozliczan</w:t>
      </w:r>
      <w:r w:rsidR="00070737" w:rsidRPr="00FE3236">
        <w:rPr>
          <w:rFonts w:ascii="Open Sans" w:hAnsi="Open Sans" w:cs="Open Sans"/>
          <w:sz w:val="20"/>
        </w:rPr>
        <w:t>y</w:t>
      </w:r>
      <w:r w:rsidR="00DB46F2" w:rsidRPr="00FE3236">
        <w:rPr>
          <w:rFonts w:ascii="Open Sans" w:hAnsi="Open Sans" w:cs="Open Sans"/>
          <w:sz w:val="20"/>
        </w:rPr>
        <w:t xml:space="preserve"> w</w:t>
      </w:r>
      <w:r w:rsidR="0020653A" w:rsidRPr="00FE3236">
        <w:rPr>
          <w:rFonts w:ascii="Open Sans" w:hAnsi="Open Sans" w:cs="Open Sans"/>
          <w:sz w:val="20"/>
        </w:rPr>
        <w:t xml:space="preserve"> </w:t>
      </w:r>
      <w:r w:rsidR="00DB46F2" w:rsidRPr="00FE3236">
        <w:rPr>
          <w:rFonts w:ascii="Open Sans" w:hAnsi="Open Sans" w:cs="Open Sans"/>
          <w:sz w:val="20"/>
        </w:rPr>
        <w:t>miesięcznych okresach rozliczeniowych</w:t>
      </w:r>
      <w:r w:rsidR="0020653A" w:rsidRPr="00FE3236">
        <w:rPr>
          <w:rFonts w:ascii="Open Sans" w:hAnsi="Open Sans" w:cs="Open Sans"/>
          <w:sz w:val="20"/>
        </w:rPr>
        <w:t>,</w:t>
      </w:r>
      <w:r w:rsidR="00DB46F2" w:rsidRPr="00FE3236">
        <w:rPr>
          <w:rFonts w:ascii="Open Sans" w:hAnsi="Open Sans" w:cs="Open Sans"/>
          <w:sz w:val="20"/>
        </w:rPr>
        <w:t xml:space="preserve">  </w:t>
      </w:r>
      <w:r w:rsidR="00A04494" w:rsidRPr="00FE3236">
        <w:rPr>
          <w:rFonts w:ascii="Open Sans" w:hAnsi="Open Sans" w:cs="Open Sans"/>
          <w:sz w:val="20"/>
        </w:rPr>
        <w:t>w równych częściach w ciągu całego okresu</w:t>
      </w:r>
      <w:r w:rsidR="002A4673" w:rsidRPr="00FE3236">
        <w:rPr>
          <w:rFonts w:ascii="Open Sans" w:hAnsi="Open Sans" w:cs="Open Sans"/>
          <w:sz w:val="20"/>
        </w:rPr>
        <w:t>, o któ</w:t>
      </w:r>
      <w:r w:rsidR="007E7B9A" w:rsidRPr="00FE3236">
        <w:rPr>
          <w:rFonts w:ascii="Open Sans" w:hAnsi="Open Sans" w:cs="Open Sans"/>
          <w:sz w:val="20"/>
        </w:rPr>
        <w:t>rym mowa w § 2 pkt 2</w:t>
      </w:r>
      <w:r w:rsidR="0020653A" w:rsidRPr="00FE3236">
        <w:rPr>
          <w:rFonts w:ascii="Open Sans" w:hAnsi="Open Sans" w:cs="Open Sans"/>
          <w:sz w:val="20"/>
        </w:rPr>
        <w:t>, na podstawie faktur częściowych wystawianych na podstawie protokołów, o których mowa w § 3 ust. 2</w:t>
      </w:r>
      <w:r w:rsidR="0034194F" w:rsidRPr="00FE3236">
        <w:rPr>
          <w:rFonts w:ascii="Open Sans" w:hAnsi="Open Sans" w:cs="Open Sans"/>
          <w:sz w:val="20"/>
        </w:rPr>
        <w:t>6</w:t>
      </w:r>
      <w:r w:rsidR="0020653A" w:rsidRPr="00FE3236">
        <w:rPr>
          <w:rFonts w:ascii="Open Sans" w:hAnsi="Open Sans" w:cs="Open Sans"/>
          <w:sz w:val="20"/>
        </w:rPr>
        <w:t xml:space="preserve">. </w:t>
      </w:r>
      <w:r w:rsidR="00A04494" w:rsidRPr="00FE3236">
        <w:rPr>
          <w:rFonts w:ascii="Open Sans" w:hAnsi="Open Sans" w:cs="Open Sans"/>
          <w:bCs/>
          <w:snapToGrid w:val="0"/>
          <w:color w:val="000000"/>
          <w:sz w:val="20"/>
        </w:rPr>
        <w:t>W przypadku nie wykonywania prac w całym miesięcznym okresie rozliczeniowym, rozliczenie zostanie dokonane proporcjonalnie do ilości przepracowanych</w:t>
      </w:r>
      <w:r w:rsidR="00A04494" w:rsidRPr="00E70838">
        <w:rPr>
          <w:rFonts w:ascii="Open Sans" w:hAnsi="Open Sans" w:cs="Open Sans"/>
          <w:bCs/>
          <w:snapToGrid w:val="0"/>
          <w:color w:val="000000"/>
          <w:sz w:val="20"/>
        </w:rPr>
        <w:t xml:space="preserve"> dni roboczych</w:t>
      </w:r>
      <w:r w:rsidR="007E7B9A" w:rsidRPr="00E70838">
        <w:rPr>
          <w:rFonts w:ascii="Open Sans" w:hAnsi="Open Sans" w:cs="Open Sans"/>
          <w:bCs/>
          <w:snapToGrid w:val="0"/>
          <w:color w:val="000000"/>
          <w:sz w:val="20"/>
        </w:rPr>
        <w:t xml:space="preserve"> (przez „dzień roboczy” strony rozumieją każdy dzień od poniedziałku do piątku</w:t>
      </w:r>
      <w:r w:rsidR="00DB46F2" w:rsidRPr="00E70838">
        <w:rPr>
          <w:rFonts w:ascii="Open Sans" w:hAnsi="Open Sans" w:cs="Open Sans"/>
          <w:bCs/>
          <w:snapToGrid w:val="0"/>
          <w:color w:val="000000"/>
          <w:sz w:val="20"/>
        </w:rPr>
        <w:t>, z w</w:t>
      </w:r>
      <w:r w:rsidR="0020653A" w:rsidRPr="00E70838">
        <w:rPr>
          <w:rFonts w:ascii="Open Sans" w:hAnsi="Open Sans" w:cs="Open Sans"/>
          <w:bCs/>
          <w:snapToGrid w:val="0"/>
          <w:color w:val="000000"/>
          <w:sz w:val="20"/>
        </w:rPr>
        <w:t>yłączeniem dni ustawowo wolnych od pracy).</w:t>
      </w:r>
    </w:p>
    <w:p w14:paraId="013B61C8" w14:textId="6B74C679" w:rsidR="00FE38E3" w:rsidRPr="00E70838" w:rsidRDefault="0020653A" w:rsidP="00E70838">
      <w:pPr>
        <w:pStyle w:val="Default"/>
        <w:jc w:val="both"/>
        <w:rPr>
          <w:rFonts w:ascii="Open Sans" w:hAnsi="Open Sans" w:cs="Open Sans"/>
          <w:sz w:val="20"/>
          <w:szCs w:val="20"/>
        </w:rPr>
      </w:pPr>
      <w:r w:rsidRPr="00E70838">
        <w:rPr>
          <w:rFonts w:ascii="Open Sans" w:hAnsi="Open Sans" w:cs="Open Sans"/>
          <w:sz w:val="20"/>
          <w:szCs w:val="20"/>
        </w:rPr>
        <w:t xml:space="preserve">3. </w:t>
      </w:r>
      <w:r w:rsidR="00FE38E3" w:rsidRPr="00E70838">
        <w:rPr>
          <w:rFonts w:ascii="Open Sans" w:eastAsia="Open Sans" w:hAnsi="Open Sans" w:cs="Open Sans"/>
          <w:sz w:val="20"/>
          <w:szCs w:val="20"/>
        </w:rPr>
        <w:t xml:space="preserve">Faktura powinna posiadać następujące dane: </w:t>
      </w:r>
    </w:p>
    <w:p w14:paraId="5E22EC5A" w14:textId="77777777" w:rsidR="00FE38E3" w:rsidRPr="00E70838" w:rsidRDefault="00FE38E3" w:rsidP="00E70838">
      <w:pPr>
        <w:pStyle w:val="Akapitzlist"/>
        <w:widowControl w:val="0"/>
        <w:numPr>
          <w:ilvl w:val="3"/>
          <w:numId w:val="24"/>
        </w:numPr>
        <w:tabs>
          <w:tab w:val="left" w:pos="1560"/>
        </w:tabs>
        <w:ind w:left="284" w:right="10" w:hanging="284"/>
        <w:contextualSpacing w:val="0"/>
        <w:jc w:val="both"/>
        <w:rPr>
          <w:rFonts w:ascii="Open Sans" w:eastAsia="Open Sans" w:hAnsi="Open Sans" w:cs="Open Sans"/>
          <w:sz w:val="20"/>
        </w:rPr>
      </w:pPr>
      <w:r w:rsidRPr="00E70838">
        <w:rPr>
          <w:rFonts w:ascii="Open Sans" w:eastAsia="Open Sans" w:hAnsi="Open Sans" w:cs="Open Sans"/>
          <w:color w:val="000000"/>
          <w:sz w:val="20"/>
          <w:u w:val="single"/>
        </w:rPr>
        <w:t>Nabywca</w:t>
      </w:r>
      <w:r w:rsidRPr="00E70838">
        <w:rPr>
          <w:rFonts w:ascii="Open Sans" w:eastAsia="Open Sans" w:hAnsi="Open Sans" w:cs="Open Sans"/>
          <w:color w:val="000000"/>
          <w:sz w:val="20"/>
        </w:rPr>
        <w:t xml:space="preserve">: Miasto Stołeczne Warszawa, Plac Bankowy 3/5, 00-950 Warszawa, </w:t>
      </w:r>
      <w:r w:rsidRPr="00E70838">
        <w:rPr>
          <w:rFonts w:ascii="Open Sans" w:eastAsia="Open Sans" w:hAnsi="Open Sans" w:cs="Open Sans"/>
          <w:sz w:val="20"/>
        </w:rPr>
        <w:t>NIP: 525-22-48-481</w:t>
      </w:r>
    </w:p>
    <w:p w14:paraId="7CD22976" w14:textId="77777777" w:rsidR="00FE38E3" w:rsidRPr="00E70838" w:rsidRDefault="00FE38E3" w:rsidP="00E70838">
      <w:pPr>
        <w:pStyle w:val="Akapitzlist"/>
        <w:widowControl w:val="0"/>
        <w:numPr>
          <w:ilvl w:val="3"/>
          <w:numId w:val="24"/>
        </w:numPr>
        <w:tabs>
          <w:tab w:val="left" w:pos="1560"/>
        </w:tabs>
        <w:ind w:left="284" w:right="10" w:hanging="284"/>
        <w:contextualSpacing w:val="0"/>
        <w:jc w:val="both"/>
        <w:rPr>
          <w:rFonts w:ascii="Open Sans" w:eastAsia="Open Sans" w:hAnsi="Open Sans" w:cs="Open Sans"/>
          <w:sz w:val="20"/>
        </w:rPr>
      </w:pPr>
      <w:r w:rsidRPr="00E70838">
        <w:rPr>
          <w:rFonts w:ascii="Open Sans" w:eastAsia="Open Sans" w:hAnsi="Open Sans" w:cs="Open Sans"/>
          <w:sz w:val="20"/>
          <w:u w:val="single"/>
        </w:rPr>
        <w:t>Odbiorca i Płatnik</w:t>
      </w:r>
      <w:r w:rsidRPr="00E70838">
        <w:rPr>
          <w:rFonts w:ascii="Open Sans" w:eastAsia="Open Sans" w:hAnsi="Open Sans" w:cs="Open Sans"/>
          <w:sz w:val="20"/>
        </w:rPr>
        <w:t>: Zarząd Zieleni m.st. Warszawy, ul. Hoża 13a, 00-528 Warszawa</w:t>
      </w:r>
    </w:p>
    <w:p w14:paraId="258D8755" w14:textId="6F522DB0" w:rsidR="00FE38E3" w:rsidRPr="00E70838" w:rsidRDefault="00FE38E3" w:rsidP="00E70838">
      <w:pPr>
        <w:pStyle w:val="Akapitzlist"/>
        <w:widowControl w:val="0"/>
        <w:numPr>
          <w:ilvl w:val="3"/>
          <w:numId w:val="24"/>
        </w:numPr>
        <w:tabs>
          <w:tab w:val="left" w:pos="1560"/>
        </w:tabs>
        <w:ind w:left="284" w:right="10" w:hanging="284"/>
        <w:contextualSpacing w:val="0"/>
        <w:jc w:val="both"/>
        <w:rPr>
          <w:rFonts w:ascii="Open Sans" w:eastAsia="Open Sans" w:hAnsi="Open Sans" w:cs="Open Sans"/>
          <w:sz w:val="20"/>
        </w:rPr>
      </w:pPr>
      <w:r w:rsidRPr="00E70838">
        <w:rPr>
          <w:rFonts w:ascii="Open Sans" w:eastAsia="Open Sans" w:hAnsi="Open Sans" w:cs="Open Sans"/>
          <w:sz w:val="20"/>
        </w:rPr>
        <w:t>numer umowy.</w:t>
      </w:r>
    </w:p>
    <w:p w14:paraId="17193BB3" w14:textId="79EF0AC3" w:rsidR="0020653A" w:rsidRPr="00E70838" w:rsidRDefault="0020653A" w:rsidP="00E70838">
      <w:pPr>
        <w:jc w:val="both"/>
        <w:rPr>
          <w:rFonts w:ascii="Open Sans" w:hAnsi="Open Sans" w:cs="Open Sans"/>
          <w:sz w:val="20"/>
        </w:rPr>
      </w:pPr>
      <w:r w:rsidRPr="00E70838">
        <w:rPr>
          <w:rFonts w:ascii="Open Sans" w:hAnsi="Open Sans" w:cs="Open Sans"/>
          <w:sz w:val="20"/>
        </w:rPr>
        <w:t xml:space="preserve">4. </w:t>
      </w:r>
      <w:r w:rsidR="00FE38E3" w:rsidRPr="00E70838">
        <w:rPr>
          <w:rFonts w:ascii="Open Sans" w:hAnsi="Open Sans" w:cs="Open Sans"/>
          <w:sz w:val="20"/>
        </w:rPr>
        <w:t xml:space="preserve">Wykonawca </w:t>
      </w:r>
      <w:r w:rsidRPr="00E70838">
        <w:rPr>
          <w:rFonts w:ascii="Open Sans" w:hAnsi="Open Sans" w:cs="Open Sans"/>
          <w:sz w:val="20"/>
        </w:rPr>
        <w:t xml:space="preserve">każdorazowo </w:t>
      </w:r>
      <w:r w:rsidR="00FE38E3" w:rsidRPr="00E70838">
        <w:rPr>
          <w:rFonts w:ascii="Open Sans" w:hAnsi="Open Sans" w:cs="Open Sans"/>
          <w:sz w:val="20"/>
        </w:rPr>
        <w:t>dostarczy fakturę na adres: Zarząd Zieleni m.st. Warszawy, ul. Hoża 13A, 00-528 Warszawa lub za pośrednictwem Platformy Elektronicznego Fakturowania.</w:t>
      </w:r>
    </w:p>
    <w:p w14:paraId="70FDA776" w14:textId="627CCFF3" w:rsidR="00FE38E3" w:rsidRPr="00E70838" w:rsidRDefault="0020653A" w:rsidP="00E70838">
      <w:pPr>
        <w:jc w:val="both"/>
        <w:rPr>
          <w:rFonts w:ascii="Open Sans" w:hAnsi="Open Sans" w:cs="Open Sans"/>
          <w:sz w:val="20"/>
        </w:rPr>
      </w:pPr>
      <w:r w:rsidRPr="00E70838">
        <w:rPr>
          <w:rFonts w:ascii="Open Sans" w:hAnsi="Open Sans" w:cs="Open Sans"/>
          <w:sz w:val="20"/>
        </w:rPr>
        <w:t xml:space="preserve">5. </w:t>
      </w:r>
      <w:r w:rsidR="00FE38E3" w:rsidRPr="00E70838">
        <w:rPr>
          <w:rFonts w:ascii="Open Sans" w:hAnsi="Open Sans" w:cs="Open Sans"/>
          <w:sz w:val="20"/>
        </w:rPr>
        <w:t xml:space="preserve">Wynagrodzenie każdorazowo płatne będzie przelewem na rachunek bankowy Wykonawcy wskazany na prawidłowo wystawionej fakturze, w terminie 21 od daty dostarczenia faktury do siedziby Zamawiającego lub przesłania ustrukturyzowanej faktury elektronicznej za pośrednictwem Platformy Elektronicznego Fakturowania (PEF), o której mowa w ustawie z dnia 9 listopada 2018 r. o elektronicznym fakturowaniu w zamówieniach publicznych, koncesjach na roboty budowlane lub usługi oraz partnerstwie publiczno-prywatnym (Dz.U. z 2018r. poz. 2191 z </w:t>
      </w:r>
      <w:proofErr w:type="spellStart"/>
      <w:r w:rsidR="00FE38E3" w:rsidRPr="00E70838">
        <w:rPr>
          <w:rFonts w:ascii="Open Sans" w:hAnsi="Open Sans" w:cs="Open Sans"/>
          <w:sz w:val="20"/>
        </w:rPr>
        <w:t>późń</w:t>
      </w:r>
      <w:proofErr w:type="spellEnd"/>
      <w:r w:rsidR="00FE38E3" w:rsidRPr="00E70838">
        <w:rPr>
          <w:rFonts w:ascii="Open Sans" w:hAnsi="Open Sans" w:cs="Open Sans"/>
          <w:sz w:val="20"/>
        </w:rPr>
        <w:t>. zm.). Za termin zapłaty uznaje się datę obciążenia rachunku bankowego Zamawiającego.</w:t>
      </w:r>
    </w:p>
    <w:p w14:paraId="3DF40F3F" w14:textId="61945D45" w:rsidR="0020653A" w:rsidRPr="00E70838" w:rsidRDefault="0020653A" w:rsidP="00E70838">
      <w:pPr>
        <w:pStyle w:val="Default"/>
        <w:jc w:val="both"/>
        <w:rPr>
          <w:rFonts w:ascii="Open Sans" w:hAnsi="Open Sans" w:cs="Open Sans"/>
          <w:sz w:val="20"/>
          <w:szCs w:val="20"/>
        </w:rPr>
      </w:pPr>
      <w:r w:rsidRPr="00E70838">
        <w:rPr>
          <w:rFonts w:ascii="Open Sans" w:hAnsi="Open Sans" w:cs="Open Sans"/>
          <w:sz w:val="20"/>
          <w:szCs w:val="20"/>
        </w:rPr>
        <w:t xml:space="preserve">6. </w:t>
      </w:r>
      <w:r w:rsidR="00083B3A" w:rsidRPr="00E70838">
        <w:rPr>
          <w:rFonts w:ascii="Open Sans" w:hAnsi="Open Sans" w:cs="Open Sans"/>
          <w:sz w:val="20"/>
          <w:szCs w:val="20"/>
        </w:rPr>
        <w:t>Zamawiający oświadcza, że będzie dokonywał płatności za wykonan</w:t>
      </w:r>
      <w:r w:rsidR="00296587" w:rsidRPr="00E70838">
        <w:rPr>
          <w:rFonts w:ascii="Open Sans" w:hAnsi="Open Sans" w:cs="Open Sans"/>
          <w:sz w:val="20"/>
          <w:szCs w:val="20"/>
        </w:rPr>
        <w:t>y przedmiot umowy</w:t>
      </w:r>
      <w:r w:rsidR="00083B3A" w:rsidRPr="00E70838">
        <w:rPr>
          <w:rFonts w:ascii="Open Sans" w:hAnsi="Open Sans" w:cs="Open Sans"/>
          <w:sz w:val="20"/>
          <w:szCs w:val="20"/>
        </w:rPr>
        <w:t xml:space="preserve"> z zastosowaniem mechanizmu podzielonej płatności</w:t>
      </w:r>
      <w:r w:rsidR="002F37DF" w:rsidRPr="00E70838">
        <w:rPr>
          <w:rFonts w:ascii="Open Sans" w:hAnsi="Open Sans" w:cs="Open Sans"/>
          <w:sz w:val="20"/>
          <w:szCs w:val="20"/>
        </w:rPr>
        <w:t xml:space="preserve">, z wyjątkiem faktur z wykazaną stawka 0% VAT lub zwolnioną. </w:t>
      </w:r>
    </w:p>
    <w:p w14:paraId="4834D43D" w14:textId="544B51D8" w:rsidR="00764A71" w:rsidRPr="00E70838" w:rsidRDefault="0020653A" w:rsidP="00E70838">
      <w:pPr>
        <w:pStyle w:val="Default"/>
        <w:jc w:val="both"/>
        <w:rPr>
          <w:rFonts w:ascii="Open Sans" w:hAnsi="Open Sans" w:cs="Open Sans"/>
          <w:b/>
          <w:bCs/>
          <w:sz w:val="20"/>
          <w:szCs w:val="20"/>
        </w:rPr>
      </w:pPr>
      <w:r w:rsidRPr="00E70838">
        <w:rPr>
          <w:rFonts w:ascii="Open Sans" w:hAnsi="Open Sans" w:cs="Open Sans"/>
          <w:sz w:val="20"/>
          <w:szCs w:val="20"/>
        </w:rPr>
        <w:t xml:space="preserve">7. </w:t>
      </w:r>
      <w:r w:rsidR="00296587" w:rsidRPr="00E70838">
        <w:rPr>
          <w:rFonts w:ascii="Open Sans" w:hAnsi="Open Sans" w:cs="Open Sans"/>
          <w:sz w:val="20"/>
          <w:szCs w:val="20"/>
        </w:rPr>
        <w:t>Wykonawca oświadcza, że wskazany na fakturze rachunek bankowy jest rachunkiem rozliczeniowym służącym wyłącznie dla celów rozliczeń z tytułu prowadzonej działalności gospodarczej</w:t>
      </w:r>
      <w:r w:rsidR="00516841" w:rsidRPr="00E70838">
        <w:rPr>
          <w:rStyle w:val="Odwoanieprzypisudolnego"/>
          <w:rFonts w:ascii="Open Sans" w:hAnsi="Open Sans" w:cs="Open Sans"/>
          <w:sz w:val="20"/>
          <w:szCs w:val="20"/>
        </w:rPr>
        <w:footnoteReference w:id="2"/>
      </w:r>
      <w:r w:rsidR="00296587" w:rsidRPr="00E70838">
        <w:rPr>
          <w:rFonts w:ascii="Open Sans" w:hAnsi="Open Sans" w:cs="Open Sans"/>
          <w:sz w:val="20"/>
          <w:szCs w:val="20"/>
        </w:rPr>
        <w:t>.</w:t>
      </w:r>
    </w:p>
    <w:p w14:paraId="3C2BB92A" w14:textId="77777777" w:rsidR="00F318E5" w:rsidRPr="00E70838" w:rsidRDefault="00F318E5" w:rsidP="00E70838">
      <w:pPr>
        <w:pStyle w:val="Default"/>
        <w:rPr>
          <w:rFonts w:ascii="Open Sans" w:hAnsi="Open Sans" w:cs="Open Sans"/>
          <w:b/>
          <w:bCs/>
          <w:sz w:val="20"/>
          <w:szCs w:val="20"/>
        </w:rPr>
      </w:pPr>
    </w:p>
    <w:p w14:paraId="3340F794" w14:textId="5E71508A" w:rsidR="002F37DF" w:rsidRPr="00E70838" w:rsidRDefault="002F37DF" w:rsidP="00E70838">
      <w:pPr>
        <w:pStyle w:val="Default"/>
        <w:jc w:val="center"/>
        <w:rPr>
          <w:rFonts w:ascii="Open Sans" w:hAnsi="Open Sans" w:cs="Open Sans"/>
          <w:sz w:val="20"/>
          <w:szCs w:val="20"/>
        </w:rPr>
      </w:pPr>
      <w:r w:rsidRPr="00E70838">
        <w:rPr>
          <w:rFonts w:ascii="Open Sans" w:hAnsi="Open Sans" w:cs="Open Sans"/>
          <w:b/>
          <w:bCs/>
          <w:sz w:val="20"/>
          <w:szCs w:val="20"/>
        </w:rPr>
        <w:t>§</w:t>
      </w:r>
      <w:r w:rsidR="000B7742" w:rsidRPr="00E70838">
        <w:rPr>
          <w:rFonts w:ascii="Open Sans" w:hAnsi="Open Sans" w:cs="Open Sans"/>
          <w:b/>
          <w:bCs/>
          <w:sz w:val="20"/>
          <w:szCs w:val="20"/>
        </w:rPr>
        <w:t>5</w:t>
      </w:r>
    </w:p>
    <w:p w14:paraId="5E66B365" w14:textId="77777777" w:rsidR="002F37DF" w:rsidRPr="00E70838" w:rsidRDefault="002F37DF" w:rsidP="00E70838">
      <w:pPr>
        <w:pStyle w:val="Default"/>
        <w:jc w:val="center"/>
        <w:rPr>
          <w:rFonts w:ascii="Open Sans" w:hAnsi="Open Sans" w:cs="Open Sans"/>
          <w:sz w:val="20"/>
          <w:szCs w:val="20"/>
        </w:rPr>
      </w:pPr>
      <w:r w:rsidRPr="00E70838">
        <w:rPr>
          <w:rFonts w:ascii="Open Sans" w:hAnsi="Open Sans" w:cs="Open Sans"/>
          <w:b/>
          <w:bCs/>
          <w:sz w:val="20"/>
          <w:szCs w:val="20"/>
        </w:rPr>
        <w:t>Nadzór nad realizacją umowy</w:t>
      </w:r>
    </w:p>
    <w:p w14:paraId="24FD003C" w14:textId="77777777"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1. Zamawiający w każdym momencie ma prawo do dokonywania kontroli w trakcie wykonywania prac. </w:t>
      </w:r>
    </w:p>
    <w:p w14:paraId="18FECFC5" w14:textId="77777777"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2. Na życzenie Zamawiającego Wykonawca zobowiązany jest do natychmiastowego skierowania swojego przedstawiciela do udziału w kontroli. </w:t>
      </w:r>
    </w:p>
    <w:p w14:paraId="71DAC455" w14:textId="66E16752" w:rsidR="002F37DF" w:rsidRPr="00E70838" w:rsidRDefault="005122F7" w:rsidP="00E70838">
      <w:pPr>
        <w:pStyle w:val="Default"/>
        <w:jc w:val="both"/>
        <w:rPr>
          <w:rFonts w:ascii="Open Sans" w:hAnsi="Open Sans" w:cs="Open Sans"/>
          <w:sz w:val="20"/>
          <w:szCs w:val="20"/>
        </w:rPr>
      </w:pPr>
      <w:r w:rsidRPr="00E70838">
        <w:rPr>
          <w:rFonts w:ascii="Open Sans" w:hAnsi="Open Sans" w:cs="Open Sans"/>
          <w:sz w:val="20"/>
          <w:szCs w:val="20"/>
        </w:rPr>
        <w:t>3</w:t>
      </w:r>
      <w:r w:rsidR="002F37DF" w:rsidRPr="00E70838">
        <w:rPr>
          <w:rFonts w:ascii="Open Sans" w:hAnsi="Open Sans" w:cs="Open Sans"/>
          <w:sz w:val="20"/>
          <w:szCs w:val="20"/>
        </w:rPr>
        <w:t xml:space="preserve">. Zamawiający wyznacza pracownika </w:t>
      </w:r>
      <w:r w:rsidR="003A4F15" w:rsidRPr="00E70838">
        <w:rPr>
          <w:rFonts w:ascii="Open Sans" w:hAnsi="Open Sans" w:cs="Open Sans"/>
          <w:sz w:val="20"/>
          <w:szCs w:val="20"/>
        </w:rPr>
        <w:t xml:space="preserve"> Działu</w:t>
      </w:r>
      <w:r w:rsidR="00A15FB9" w:rsidRPr="00E70838">
        <w:rPr>
          <w:rFonts w:ascii="Open Sans" w:hAnsi="Open Sans" w:cs="Open Sans"/>
          <w:sz w:val="20"/>
          <w:szCs w:val="20"/>
        </w:rPr>
        <w:t xml:space="preserve"> Rozwoju Zieleni</w:t>
      </w:r>
      <w:r w:rsidR="002F37DF" w:rsidRPr="00E70838">
        <w:rPr>
          <w:rFonts w:ascii="Open Sans" w:hAnsi="Open Sans" w:cs="Open Sans"/>
          <w:sz w:val="20"/>
          <w:szCs w:val="20"/>
        </w:rPr>
        <w:t xml:space="preserve"> do nadzoru nad pracami </w:t>
      </w:r>
      <w:r w:rsidR="00A15FB9" w:rsidRPr="00E70838">
        <w:rPr>
          <w:rFonts w:ascii="Open Sans" w:hAnsi="Open Sans" w:cs="Open Sans"/>
          <w:sz w:val="20"/>
          <w:szCs w:val="20"/>
        </w:rPr>
        <w:t>Pani/Pan………………..</w:t>
      </w:r>
      <w:r w:rsidR="002F37DF" w:rsidRPr="00E70838">
        <w:rPr>
          <w:rFonts w:ascii="Open Sans" w:hAnsi="Open Sans" w:cs="Open Sans"/>
          <w:sz w:val="20"/>
          <w:szCs w:val="20"/>
        </w:rPr>
        <w:t>………………. tel. …………………………………</w:t>
      </w:r>
      <w:r w:rsidR="00A15FB9" w:rsidRPr="00E70838">
        <w:rPr>
          <w:rFonts w:ascii="Open Sans" w:hAnsi="Open Sans" w:cs="Open Sans"/>
          <w:sz w:val="20"/>
          <w:szCs w:val="20"/>
        </w:rPr>
        <w:t>, e-mail:…………………………………</w:t>
      </w:r>
      <w:r w:rsidR="002F37DF" w:rsidRPr="00E70838">
        <w:rPr>
          <w:rFonts w:ascii="Open Sans" w:hAnsi="Open Sans" w:cs="Open Sans"/>
          <w:sz w:val="20"/>
          <w:szCs w:val="20"/>
        </w:rPr>
        <w:t xml:space="preserve"> </w:t>
      </w:r>
    </w:p>
    <w:p w14:paraId="70AAE47E" w14:textId="3D48C56E" w:rsidR="002F37DF" w:rsidRPr="00E70838" w:rsidRDefault="005122F7" w:rsidP="00E70838">
      <w:pPr>
        <w:pStyle w:val="Default"/>
        <w:jc w:val="both"/>
        <w:rPr>
          <w:rFonts w:ascii="Open Sans" w:hAnsi="Open Sans" w:cs="Open Sans"/>
          <w:sz w:val="20"/>
          <w:szCs w:val="20"/>
        </w:rPr>
      </w:pPr>
      <w:r w:rsidRPr="00E70838">
        <w:rPr>
          <w:rFonts w:ascii="Open Sans" w:hAnsi="Open Sans" w:cs="Open Sans"/>
          <w:sz w:val="20"/>
          <w:szCs w:val="20"/>
        </w:rPr>
        <w:t>4</w:t>
      </w:r>
      <w:r w:rsidR="002F37DF" w:rsidRPr="00E70838">
        <w:rPr>
          <w:rFonts w:ascii="Open Sans" w:hAnsi="Open Sans" w:cs="Open Sans"/>
          <w:sz w:val="20"/>
          <w:szCs w:val="20"/>
        </w:rPr>
        <w:t xml:space="preserve">. Zamawiający w trakcie trwania umowy może powołać osobę odpowiedzialną za nadzór inwestorski i wyznaczyć ją do nadzoru nad realizacją przedmiotu zamówienia. </w:t>
      </w:r>
    </w:p>
    <w:p w14:paraId="670CB107" w14:textId="1F81351E" w:rsidR="002F37DF" w:rsidRPr="00E70838" w:rsidRDefault="005122F7" w:rsidP="00E70838">
      <w:pPr>
        <w:pStyle w:val="Default"/>
        <w:jc w:val="both"/>
        <w:rPr>
          <w:rFonts w:ascii="Open Sans" w:hAnsi="Open Sans" w:cs="Open Sans"/>
          <w:sz w:val="20"/>
          <w:szCs w:val="20"/>
        </w:rPr>
      </w:pPr>
      <w:r w:rsidRPr="00E70838">
        <w:rPr>
          <w:rFonts w:ascii="Open Sans" w:hAnsi="Open Sans" w:cs="Open Sans"/>
          <w:sz w:val="20"/>
          <w:szCs w:val="20"/>
        </w:rPr>
        <w:t>5</w:t>
      </w:r>
      <w:r w:rsidR="002F37DF" w:rsidRPr="00E70838">
        <w:rPr>
          <w:rFonts w:ascii="Open Sans" w:hAnsi="Open Sans" w:cs="Open Sans"/>
          <w:sz w:val="20"/>
          <w:szCs w:val="20"/>
        </w:rPr>
        <w:t xml:space="preserve">. Za prace ze strony Wykonawcy będzie odpowiadał kierownik robót – </w:t>
      </w:r>
      <w:r w:rsidR="00A15FB9" w:rsidRPr="00E70838">
        <w:rPr>
          <w:rFonts w:ascii="Open Sans" w:hAnsi="Open Sans" w:cs="Open Sans"/>
          <w:sz w:val="20"/>
          <w:szCs w:val="20"/>
        </w:rPr>
        <w:t>Pani/Pan</w:t>
      </w:r>
      <w:r w:rsidR="002F37DF" w:rsidRPr="00E70838">
        <w:rPr>
          <w:rFonts w:ascii="Open Sans" w:hAnsi="Open Sans" w:cs="Open Sans"/>
          <w:sz w:val="20"/>
          <w:szCs w:val="20"/>
        </w:rPr>
        <w:t>……………………………</w:t>
      </w:r>
      <w:r w:rsidR="00A15FB9" w:rsidRPr="00E70838">
        <w:rPr>
          <w:rFonts w:ascii="Open Sans" w:hAnsi="Open Sans" w:cs="Open Sans"/>
          <w:sz w:val="20"/>
          <w:szCs w:val="20"/>
        </w:rPr>
        <w:t>…..</w:t>
      </w:r>
      <w:r w:rsidR="002F37DF" w:rsidRPr="00E70838">
        <w:rPr>
          <w:rFonts w:ascii="Open Sans" w:hAnsi="Open Sans" w:cs="Open Sans"/>
          <w:sz w:val="20"/>
          <w:szCs w:val="20"/>
        </w:rPr>
        <w:t>.. tel. …………………</w:t>
      </w:r>
      <w:r w:rsidR="00A15FB9" w:rsidRPr="00E70838">
        <w:rPr>
          <w:rFonts w:ascii="Open Sans" w:hAnsi="Open Sans" w:cs="Open Sans"/>
          <w:sz w:val="20"/>
          <w:szCs w:val="20"/>
        </w:rPr>
        <w:t>…..</w:t>
      </w:r>
      <w:r w:rsidR="002F37DF" w:rsidRPr="00E70838">
        <w:rPr>
          <w:rFonts w:ascii="Open Sans" w:hAnsi="Open Sans" w:cs="Open Sans"/>
          <w:sz w:val="20"/>
          <w:szCs w:val="20"/>
        </w:rPr>
        <w:t>……; e-mail: …………………</w:t>
      </w:r>
      <w:r w:rsidR="00A15FB9" w:rsidRPr="00E70838">
        <w:rPr>
          <w:rFonts w:ascii="Open Sans" w:hAnsi="Open Sans" w:cs="Open Sans"/>
          <w:sz w:val="20"/>
          <w:szCs w:val="20"/>
        </w:rPr>
        <w:t>…</w:t>
      </w:r>
      <w:r w:rsidR="002F37DF" w:rsidRPr="00E70838">
        <w:rPr>
          <w:rFonts w:ascii="Open Sans" w:hAnsi="Open Sans" w:cs="Open Sans"/>
          <w:sz w:val="20"/>
          <w:szCs w:val="20"/>
        </w:rPr>
        <w:t xml:space="preserve">………….. (na żądanie Zamawiającego Wykonawca zobowiązany jest do dostarczenia dokumentów potwierdzających kwalifikacje zawodowe kierownika robót). </w:t>
      </w:r>
    </w:p>
    <w:p w14:paraId="1FF39CFF" w14:textId="0A578ED7" w:rsidR="003534BA" w:rsidRPr="00E70838" w:rsidRDefault="005122F7" w:rsidP="00E70838">
      <w:pPr>
        <w:pStyle w:val="Default"/>
        <w:jc w:val="both"/>
        <w:rPr>
          <w:rFonts w:ascii="Open Sans" w:hAnsi="Open Sans" w:cs="Open Sans"/>
          <w:sz w:val="20"/>
          <w:szCs w:val="20"/>
        </w:rPr>
      </w:pPr>
      <w:r w:rsidRPr="00E70838">
        <w:rPr>
          <w:rFonts w:ascii="Open Sans" w:hAnsi="Open Sans" w:cs="Open Sans"/>
          <w:sz w:val="20"/>
          <w:szCs w:val="20"/>
        </w:rPr>
        <w:t>6</w:t>
      </w:r>
      <w:r w:rsidR="002F37DF" w:rsidRPr="00E70838">
        <w:rPr>
          <w:rFonts w:ascii="Open Sans" w:hAnsi="Open Sans" w:cs="Open Sans"/>
          <w:sz w:val="20"/>
          <w:szCs w:val="20"/>
        </w:rPr>
        <w:t xml:space="preserve">. Zmiana osób odpowiedzialnych za nadzór nad realizacją umowy nie wymaga zmian co do treści niniejszej umowy i odbywać się może poprzez pisemne powiadomienie drugiej strony umowy, przy czym zmiana osób wymienionych w ust. </w:t>
      </w:r>
      <w:r w:rsidR="00D304DB" w:rsidRPr="00E70838">
        <w:rPr>
          <w:rFonts w:ascii="Open Sans" w:hAnsi="Open Sans" w:cs="Open Sans"/>
          <w:sz w:val="20"/>
          <w:szCs w:val="20"/>
        </w:rPr>
        <w:t>5</w:t>
      </w:r>
      <w:r w:rsidR="002F37DF" w:rsidRPr="00E70838">
        <w:rPr>
          <w:rFonts w:ascii="Open Sans" w:hAnsi="Open Sans" w:cs="Open Sans"/>
          <w:sz w:val="20"/>
          <w:szCs w:val="20"/>
        </w:rPr>
        <w:t xml:space="preserve"> dopuszczona będzie pod warunkiem, że nowe osoby posiadają uprawnienia na poziomie nie gorszym niż były wymagane w trakcie postępowania o udzielenie zamówienia. </w:t>
      </w:r>
    </w:p>
    <w:p w14:paraId="7A1A9E1E" w14:textId="77777777" w:rsidR="00B55983" w:rsidRPr="00E70838" w:rsidRDefault="00B55983" w:rsidP="00E70838">
      <w:pPr>
        <w:pStyle w:val="Default"/>
        <w:jc w:val="both"/>
        <w:rPr>
          <w:rFonts w:ascii="Open Sans" w:hAnsi="Open Sans" w:cs="Open Sans"/>
          <w:sz w:val="20"/>
          <w:szCs w:val="20"/>
        </w:rPr>
      </w:pPr>
    </w:p>
    <w:p w14:paraId="5FDAA65F" w14:textId="6CDAAA9C" w:rsidR="002F37DF" w:rsidRPr="00E70838" w:rsidRDefault="002F37DF" w:rsidP="00E70838">
      <w:pPr>
        <w:pStyle w:val="Default"/>
        <w:jc w:val="center"/>
        <w:rPr>
          <w:rFonts w:ascii="Open Sans" w:hAnsi="Open Sans" w:cs="Open Sans"/>
          <w:sz w:val="20"/>
          <w:szCs w:val="20"/>
        </w:rPr>
      </w:pPr>
      <w:r w:rsidRPr="00E70838">
        <w:rPr>
          <w:rFonts w:ascii="Open Sans" w:hAnsi="Open Sans" w:cs="Open Sans"/>
          <w:b/>
          <w:bCs/>
          <w:sz w:val="20"/>
          <w:szCs w:val="20"/>
        </w:rPr>
        <w:t>§</w:t>
      </w:r>
      <w:r w:rsidR="00486354" w:rsidRPr="00E70838">
        <w:rPr>
          <w:rFonts w:ascii="Open Sans" w:hAnsi="Open Sans" w:cs="Open Sans"/>
          <w:b/>
          <w:bCs/>
          <w:sz w:val="20"/>
          <w:szCs w:val="20"/>
        </w:rPr>
        <w:t>6</w:t>
      </w:r>
    </w:p>
    <w:p w14:paraId="622D6C24" w14:textId="77777777" w:rsidR="002F37DF" w:rsidRPr="00E70838" w:rsidRDefault="002F37DF" w:rsidP="00E70838">
      <w:pPr>
        <w:pStyle w:val="Default"/>
        <w:jc w:val="center"/>
        <w:rPr>
          <w:rFonts w:ascii="Open Sans" w:hAnsi="Open Sans" w:cs="Open Sans"/>
          <w:sz w:val="20"/>
          <w:szCs w:val="20"/>
        </w:rPr>
      </w:pPr>
      <w:r w:rsidRPr="00E70838">
        <w:rPr>
          <w:rFonts w:ascii="Open Sans" w:hAnsi="Open Sans" w:cs="Open Sans"/>
          <w:b/>
          <w:bCs/>
          <w:sz w:val="20"/>
          <w:szCs w:val="20"/>
        </w:rPr>
        <w:t>Zobowiązania i odpowiedzialność Wykonawcy</w:t>
      </w:r>
    </w:p>
    <w:p w14:paraId="039A94EC" w14:textId="77777777"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1. Wykonawca zobowiązuje się w szczególności do starannego i rzetelnego oraz terminowego wykonania powierzonych prac zgodnie z zaleceniami Zamawiającego, wiedzą techniczną z zakresu budownictwa i ogrodnictwa, obowiązującymi przepisami prawa, normami, zasadami bezpieczeństwa i decyzjami administracyjnymi, a także zgodnie z dokumentacja projektową, </w:t>
      </w:r>
      <w:proofErr w:type="spellStart"/>
      <w:r w:rsidRPr="00E70838">
        <w:rPr>
          <w:rFonts w:ascii="Open Sans" w:hAnsi="Open Sans" w:cs="Open Sans"/>
          <w:sz w:val="20"/>
          <w:szCs w:val="20"/>
        </w:rPr>
        <w:t>STWiOR</w:t>
      </w:r>
      <w:proofErr w:type="spellEnd"/>
      <w:r w:rsidRPr="00E70838">
        <w:rPr>
          <w:rFonts w:ascii="Open Sans" w:hAnsi="Open Sans" w:cs="Open Sans"/>
          <w:sz w:val="20"/>
          <w:szCs w:val="20"/>
        </w:rPr>
        <w:t xml:space="preserve"> oraz innymi standardami technicznymi określonymi w załączniku nr 3 do umowy. </w:t>
      </w:r>
    </w:p>
    <w:p w14:paraId="5C4FCE2A" w14:textId="7405927E"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2. Wykonawca zobowiązuje się</w:t>
      </w:r>
      <w:r w:rsidR="00172DEA" w:rsidRPr="00E70838">
        <w:rPr>
          <w:rFonts w:ascii="Open Sans" w:hAnsi="Open Sans" w:cs="Open Sans"/>
          <w:sz w:val="20"/>
          <w:szCs w:val="20"/>
        </w:rPr>
        <w:t xml:space="preserve"> ponadto</w:t>
      </w:r>
      <w:r w:rsidRPr="00E70838">
        <w:rPr>
          <w:rFonts w:ascii="Open Sans" w:hAnsi="Open Sans" w:cs="Open Sans"/>
          <w:sz w:val="20"/>
          <w:szCs w:val="20"/>
        </w:rPr>
        <w:t xml:space="preserve"> do: </w:t>
      </w:r>
    </w:p>
    <w:p w14:paraId="7CA51671" w14:textId="77777777"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lastRenderedPageBreak/>
        <w:t xml:space="preserve">1) przejęcia frontu robót i koordynacji robót własnych; </w:t>
      </w:r>
    </w:p>
    <w:p w14:paraId="645AF08C" w14:textId="2488E50B"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2) wyznaczenia kierownika budowy i robót, którzy posiadają wymagane uprawnienia budowlane, wiedzę i doświadczenie i </w:t>
      </w:r>
      <w:r w:rsidR="00143D3A" w:rsidRPr="00E70838">
        <w:rPr>
          <w:rFonts w:ascii="Open Sans" w:hAnsi="Open Sans" w:cs="Open Sans"/>
          <w:sz w:val="20"/>
          <w:szCs w:val="20"/>
        </w:rPr>
        <w:t xml:space="preserve">są </w:t>
      </w:r>
      <w:r w:rsidRPr="00E70838">
        <w:rPr>
          <w:rFonts w:ascii="Open Sans" w:hAnsi="Open Sans" w:cs="Open Sans"/>
          <w:sz w:val="20"/>
          <w:szCs w:val="20"/>
        </w:rPr>
        <w:t>upoważni</w:t>
      </w:r>
      <w:r w:rsidR="00143D3A" w:rsidRPr="00E70838">
        <w:rPr>
          <w:rFonts w:ascii="Open Sans" w:hAnsi="Open Sans" w:cs="Open Sans"/>
          <w:sz w:val="20"/>
          <w:szCs w:val="20"/>
        </w:rPr>
        <w:t xml:space="preserve">eni </w:t>
      </w:r>
      <w:r w:rsidRPr="00E70838">
        <w:rPr>
          <w:rFonts w:ascii="Open Sans" w:hAnsi="Open Sans" w:cs="Open Sans"/>
          <w:sz w:val="20"/>
          <w:szCs w:val="20"/>
        </w:rPr>
        <w:t>do podejmowania wszelkich decyzji, w tym skutkujących finansowo, dotyczących realizacji przedmiotu umowy, pełniąc</w:t>
      </w:r>
      <w:r w:rsidR="00143D3A" w:rsidRPr="00E70838">
        <w:rPr>
          <w:rFonts w:ascii="Open Sans" w:hAnsi="Open Sans" w:cs="Open Sans"/>
          <w:sz w:val="20"/>
          <w:szCs w:val="20"/>
        </w:rPr>
        <w:t>ych</w:t>
      </w:r>
      <w:r w:rsidRPr="00E70838">
        <w:rPr>
          <w:rFonts w:ascii="Open Sans" w:hAnsi="Open Sans" w:cs="Open Sans"/>
          <w:sz w:val="20"/>
          <w:szCs w:val="20"/>
        </w:rPr>
        <w:t xml:space="preserve"> bezpośredni nadzór nad podległymi </w:t>
      </w:r>
      <w:r w:rsidR="00143D3A" w:rsidRPr="00E70838">
        <w:rPr>
          <w:rFonts w:ascii="Open Sans" w:hAnsi="Open Sans" w:cs="Open Sans"/>
          <w:sz w:val="20"/>
          <w:szCs w:val="20"/>
        </w:rPr>
        <w:t xml:space="preserve">im </w:t>
      </w:r>
      <w:r w:rsidRPr="00E70838">
        <w:rPr>
          <w:rFonts w:ascii="Open Sans" w:hAnsi="Open Sans" w:cs="Open Sans"/>
          <w:sz w:val="20"/>
          <w:szCs w:val="20"/>
        </w:rPr>
        <w:t xml:space="preserve">pracownikami, współpracownikami lub kontrahentami (podwykonawcami); </w:t>
      </w:r>
    </w:p>
    <w:p w14:paraId="0FCB22AC" w14:textId="14D1F053"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3) zapewnienia wykwalifikowanego personelu (łącznie z nadzorem bezpośrednim) wyposażonego w sprzęt ochrony osobistej i podstawowe narzędzia niezbędne do prawidłowej realizacji </w:t>
      </w:r>
      <w:r w:rsidR="002136B8" w:rsidRPr="00E70838">
        <w:rPr>
          <w:rFonts w:ascii="Open Sans" w:hAnsi="Open Sans" w:cs="Open Sans"/>
          <w:sz w:val="20"/>
          <w:szCs w:val="20"/>
        </w:rPr>
        <w:t>p</w:t>
      </w:r>
      <w:r w:rsidRPr="00E70838">
        <w:rPr>
          <w:rFonts w:ascii="Open Sans" w:hAnsi="Open Sans" w:cs="Open Sans"/>
          <w:sz w:val="20"/>
          <w:szCs w:val="20"/>
        </w:rPr>
        <w:t xml:space="preserve">rzedmiotu umowy; </w:t>
      </w:r>
    </w:p>
    <w:p w14:paraId="7EFDE4F7" w14:textId="17DE936F"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4) korzystania wyłącznie ze sprawnych techniczn</w:t>
      </w:r>
      <w:r w:rsidR="002136B8" w:rsidRPr="00E70838">
        <w:rPr>
          <w:rFonts w:ascii="Open Sans" w:hAnsi="Open Sans" w:cs="Open Sans"/>
          <w:sz w:val="20"/>
          <w:szCs w:val="20"/>
        </w:rPr>
        <w:t>i</w:t>
      </w:r>
      <w:r w:rsidRPr="00E70838">
        <w:rPr>
          <w:rFonts w:ascii="Open Sans" w:hAnsi="Open Sans" w:cs="Open Sans"/>
          <w:sz w:val="20"/>
          <w:szCs w:val="20"/>
        </w:rPr>
        <w:t xml:space="preserve">e maszyn i urządzeń. Na każde żądanie Zamawiającego Wykonawca przedstawi wszelkie dokumenty wymagane dla dopuszczenia do eksploatacji używanych maszyn i urządzeń. Dotyczy to także maszyn i urządzeń kontrahentów, podwykonawców; </w:t>
      </w:r>
    </w:p>
    <w:p w14:paraId="6D45D8AE" w14:textId="77777777"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5) zabezpieczenia materiałów i środków produkcji niezbędnych do prawidłowego wykonania robót; </w:t>
      </w:r>
    </w:p>
    <w:p w14:paraId="2B967C48" w14:textId="77777777"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6) uczestniczenia w naradach koordynacyjnych, na każdorazowe żądanie Zamawiającego; </w:t>
      </w:r>
    </w:p>
    <w:p w14:paraId="472A8D61" w14:textId="77777777"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7) wykonywania poleceń Zamawiającego, w tym w szczególności co do wykonywania robót stanowiących wykonanie przedmiotu niniejszej umowy w godzinach uzgodnionych z Zamawiającym; </w:t>
      </w:r>
    </w:p>
    <w:p w14:paraId="467E970F" w14:textId="77777777"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8) utrzymania ładu i porządku w czasie realizacji przedmiotu umowy pod rygorem wykonania prac porządkowych przez Zamawiającego na koszt Wykonawcy, po uprzednim jednokrotnym wezwaniu do utrzymania ładu i porządku; </w:t>
      </w:r>
    </w:p>
    <w:p w14:paraId="0175E59B" w14:textId="77777777"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9) utrzymania terenu robót w należytym stanie i usuwanie na bieżąco zbędnych odpadów na swój koszt, w tym dokumentowania sposobu gospodarowania odpadami (kopie dokumentów potwierdzających sposób gospodarki odpadami Wykonawca będzie zobowiązany dołączać do dokumentacji odbiorowej); </w:t>
      </w:r>
    </w:p>
    <w:p w14:paraId="22F625E8" w14:textId="7F79F41F"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10) prowadzenia robót w sposób zapewniający uniknięcie zanieczyszczenia odpadami stałymi jak i ciekłymi</w:t>
      </w:r>
      <w:r w:rsidR="00143D3A" w:rsidRPr="00E70838">
        <w:rPr>
          <w:rFonts w:ascii="Open Sans" w:hAnsi="Open Sans" w:cs="Open Sans"/>
          <w:sz w:val="20"/>
          <w:szCs w:val="20"/>
        </w:rPr>
        <w:t>,</w:t>
      </w:r>
      <w:r w:rsidRPr="00E70838">
        <w:rPr>
          <w:rFonts w:ascii="Open Sans" w:hAnsi="Open Sans" w:cs="Open Sans"/>
          <w:sz w:val="20"/>
          <w:szCs w:val="20"/>
        </w:rPr>
        <w:t xml:space="preserve"> w tym nie dopuszczenia do zanieczyszczenia środowiska gruntowo - wodnego; </w:t>
      </w:r>
    </w:p>
    <w:p w14:paraId="5818EA68" w14:textId="77777777"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11) utrzymania właściwego porządku przy wyjeździe z placu budowy na drogi publiczne; </w:t>
      </w:r>
    </w:p>
    <w:p w14:paraId="4EE574CE" w14:textId="35231CF0"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12) zabezpieczenia i ochrony przed uszkodzeniem, zniszczeniem wykonanych prac do czasu ich odbioru przez Zamawiającego; </w:t>
      </w:r>
    </w:p>
    <w:p w14:paraId="53BEDCE6" w14:textId="0A2F002A"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13) zgłaszania do odbioru poszczególnych etapów robót w tym robót zanikających lub ulegających zakryciu - pod rygorem nie dokonania ich odbioru przez Zamawiającego; </w:t>
      </w:r>
    </w:p>
    <w:p w14:paraId="5C2D4A21" w14:textId="77777777"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14) używania do realizacji przedmiotu umowy materiałów dopuszczonych do obrotu i powszechnego lub jednostkowego stosowania w budownictwie zgodnie z wymogami prawa, w tym w szczególności zgodnie z przepisem art. 10 ustawy z dnia 7 lipca 1994 r. - Prawo budowlane (</w:t>
      </w:r>
      <w:proofErr w:type="spellStart"/>
      <w:r w:rsidRPr="00E70838">
        <w:rPr>
          <w:rFonts w:ascii="Open Sans" w:hAnsi="Open Sans" w:cs="Open Sans"/>
          <w:sz w:val="20"/>
          <w:szCs w:val="20"/>
        </w:rPr>
        <w:t>t.j</w:t>
      </w:r>
      <w:proofErr w:type="spellEnd"/>
      <w:r w:rsidRPr="00E70838">
        <w:rPr>
          <w:rFonts w:ascii="Open Sans" w:hAnsi="Open Sans" w:cs="Open Sans"/>
          <w:sz w:val="20"/>
          <w:szCs w:val="20"/>
        </w:rPr>
        <w:t xml:space="preserve">. Dz.U. z 2018 r., poz. 1202 ze zm.) oraz dokumentacją opisującą przedmiot umowy; </w:t>
      </w:r>
    </w:p>
    <w:p w14:paraId="5081C761" w14:textId="77777777"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15) używania do realizacji przedmiotu umowy właściwego i zgodnego z normami materiału szkółkarskiego; </w:t>
      </w:r>
    </w:p>
    <w:p w14:paraId="1DCAA397" w14:textId="688FA142"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16) sporządzania do akceptacji pisemnych wniosków o akceptację wbudowywanych materiałów budowlanych, które</w:t>
      </w:r>
      <w:r w:rsidR="002657F3" w:rsidRPr="00E70838">
        <w:rPr>
          <w:rFonts w:ascii="Open Sans" w:hAnsi="Open Sans" w:cs="Open Sans"/>
          <w:sz w:val="20"/>
          <w:szCs w:val="20"/>
        </w:rPr>
        <w:t>go</w:t>
      </w:r>
      <w:r w:rsidRPr="00E70838">
        <w:rPr>
          <w:rFonts w:ascii="Open Sans" w:hAnsi="Open Sans" w:cs="Open Sans"/>
          <w:sz w:val="20"/>
          <w:szCs w:val="20"/>
        </w:rPr>
        <w:t xml:space="preserve"> wzór stanowi załącznik</w:t>
      </w:r>
      <w:r w:rsidR="002657F3" w:rsidRPr="00E70838">
        <w:rPr>
          <w:rFonts w:ascii="Open Sans" w:hAnsi="Open Sans" w:cs="Open Sans"/>
          <w:sz w:val="20"/>
          <w:szCs w:val="20"/>
        </w:rPr>
        <w:t xml:space="preserve"> nr </w:t>
      </w:r>
      <w:r w:rsidR="00F72EB4" w:rsidRPr="00E70838">
        <w:rPr>
          <w:rFonts w:ascii="Open Sans" w:hAnsi="Open Sans" w:cs="Open Sans"/>
          <w:sz w:val="20"/>
          <w:szCs w:val="20"/>
        </w:rPr>
        <w:t>1</w:t>
      </w:r>
      <w:r w:rsidR="00CD7DB2" w:rsidRPr="00E70838">
        <w:rPr>
          <w:rFonts w:ascii="Open Sans" w:hAnsi="Open Sans" w:cs="Open Sans"/>
          <w:sz w:val="20"/>
          <w:szCs w:val="20"/>
        </w:rPr>
        <w:t>2</w:t>
      </w:r>
      <w:r w:rsidRPr="00E70838">
        <w:rPr>
          <w:rFonts w:ascii="Open Sans" w:hAnsi="Open Sans" w:cs="Open Sans"/>
          <w:sz w:val="20"/>
          <w:szCs w:val="20"/>
        </w:rPr>
        <w:t xml:space="preserve"> do niniejszej umowy</w:t>
      </w:r>
      <w:r w:rsidR="002657F3" w:rsidRPr="00E70838">
        <w:rPr>
          <w:rFonts w:ascii="Open Sans" w:hAnsi="Open Sans" w:cs="Open Sans"/>
          <w:sz w:val="20"/>
          <w:szCs w:val="20"/>
        </w:rPr>
        <w:t>;</w:t>
      </w:r>
    </w:p>
    <w:p w14:paraId="01F2990C" w14:textId="05A4A768"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17) wykonania przedmiotu umowy z materiałów własnych, zgodnych z dokumentacj</w:t>
      </w:r>
      <w:r w:rsidR="002657F3" w:rsidRPr="00E70838">
        <w:rPr>
          <w:rFonts w:ascii="Open Sans" w:hAnsi="Open Sans" w:cs="Open Sans"/>
          <w:sz w:val="20"/>
          <w:szCs w:val="20"/>
        </w:rPr>
        <w:t>ą</w:t>
      </w:r>
      <w:r w:rsidRPr="00E70838">
        <w:rPr>
          <w:rFonts w:ascii="Open Sans" w:hAnsi="Open Sans" w:cs="Open Sans"/>
          <w:sz w:val="20"/>
          <w:szCs w:val="20"/>
        </w:rPr>
        <w:t xml:space="preserve"> projektową. Wszelkie zmiany materiałów wymagają pisemnej zgody i akceptacji Zamawiającego; </w:t>
      </w:r>
    </w:p>
    <w:p w14:paraId="52E615E2" w14:textId="19BF54CF"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18) uporządkowania placu budowy poprzez usunięcie własnych urządzeń zagospodarowania placu budowy, zaplecza technologicznego i innych środków produkcji, nieczystości oraz zagwarantowanie opuszczenia terenu budowy przez załogę Wykonawcy (w tym podwykonawców, kontrahentów, itp.) najpóźniej w terminie 7 dni od daty spisania protokołu odbioru</w:t>
      </w:r>
      <w:r w:rsidR="00CD7DB2" w:rsidRPr="00E70838">
        <w:rPr>
          <w:rFonts w:ascii="Open Sans" w:hAnsi="Open Sans" w:cs="Open Sans"/>
          <w:sz w:val="20"/>
          <w:szCs w:val="20"/>
        </w:rPr>
        <w:t xml:space="preserve"> Etapu I</w:t>
      </w:r>
      <w:r w:rsidRPr="00E70838">
        <w:rPr>
          <w:rFonts w:ascii="Open Sans" w:hAnsi="Open Sans" w:cs="Open Sans"/>
          <w:sz w:val="20"/>
          <w:szCs w:val="20"/>
        </w:rPr>
        <w:t xml:space="preserve">; </w:t>
      </w:r>
    </w:p>
    <w:p w14:paraId="5FE2659B" w14:textId="77777777"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19) usuwania w sposób terminowy i na jego wyłączny koszt wad stwierdzonych przez Zamawiającego w czasie trwania robót, po ich zakończeniu, a także w okresie gwarancji i rękojmi. Powyższe dotyczy także uszkodzenia konstrukcji, instalacji lub sieci podziemnych; </w:t>
      </w:r>
    </w:p>
    <w:p w14:paraId="0B60C860" w14:textId="77777777"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20) zapewnienie obsługi geodezyjnej na etapie realizacji umowy (wytyczenie trasy, inwentaryzacja powykonawcza); </w:t>
      </w:r>
    </w:p>
    <w:p w14:paraId="118A2F03" w14:textId="1F938904"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22) prowadzenia robót zgodnie z przepisami bezpieczeństwa i higieny pracy oraz przeciwpożarowymi i spełnienia wymagań ochrony środowiska, w tym opracowania i wdrożenia w razie konieczności projektu czasowej organizacji ruchu</w:t>
      </w:r>
      <w:r w:rsidR="00172DEA" w:rsidRPr="00E70838">
        <w:rPr>
          <w:rFonts w:ascii="Open Sans" w:hAnsi="Open Sans" w:cs="Open Sans"/>
          <w:sz w:val="20"/>
          <w:szCs w:val="20"/>
        </w:rPr>
        <w:t>;</w:t>
      </w:r>
    </w:p>
    <w:p w14:paraId="7D3A3E0F" w14:textId="01A95936"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23)  ponos</w:t>
      </w:r>
      <w:r w:rsidR="00172DEA" w:rsidRPr="00E70838">
        <w:rPr>
          <w:rFonts w:ascii="Open Sans" w:hAnsi="Open Sans" w:cs="Open Sans"/>
          <w:sz w:val="20"/>
          <w:szCs w:val="20"/>
        </w:rPr>
        <w:t>zenia</w:t>
      </w:r>
      <w:r w:rsidRPr="00E70838">
        <w:rPr>
          <w:rFonts w:ascii="Open Sans" w:hAnsi="Open Sans" w:cs="Open Sans"/>
          <w:sz w:val="20"/>
          <w:szCs w:val="20"/>
        </w:rPr>
        <w:t xml:space="preserve"> pełn</w:t>
      </w:r>
      <w:r w:rsidR="00172DEA" w:rsidRPr="00E70838">
        <w:rPr>
          <w:rFonts w:ascii="Open Sans" w:hAnsi="Open Sans" w:cs="Open Sans"/>
          <w:sz w:val="20"/>
          <w:szCs w:val="20"/>
        </w:rPr>
        <w:t>ej</w:t>
      </w:r>
      <w:r w:rsidRPr="00E70838">
        <w:rPr>
          <w:rFonts w:ascii="Open Sans" w:hAnsi="Open Sans" w:cs="Open Sans"/>
          <w:sz w:val="20"/>
          <w:szCs w:val="20"/>
        </w:rPr>
        <w:t xml:space="preserve"> odpowiedzialnoś</w:t>
      </w:r>
      <w:r w:rsidR="00172DEA" w:rsidRPr="00E70838">
        <w:rPr>
          <w:rFonts w:ascii="Open Sans" w:hAnsi="Open Sans" w:cs="Open Sans"/>
          <w:sz w:val="20"/>
          <w:szCs w:val="20"/>
        </w:rPr>
        <w:t>ci</w:t>
      </w:r>
      <w:r w:rsidRPr="00E70838">
        <w:rPr>
          <w:rFonts w:ascii="Open Sans" w:hAnsi="Open Sans" w:cs="Open Sans"/>
          <w:sz w:val="20"/>
          <w:szCs w:val="20"/>
        </w:rPr>
        <w:t xml:space="preserve"> za plac budowy od momentu jego przejęcia</w:t>
      </w:r>
      <w:r w:rsidR="00172DEA" w:rsidRPr="00E70838">
        <w:rPr>
          <w:rFonts w:ascii="Open Sans" w:hAnsi="Open Sans" w:cs="Open Sans"/>
          <w:sz w:val="20"/>
          <w:szCs w:val="20"/>
        </w:rPr>
        <w:t>;</w:t>
      </w:r>
    </w:p>
    <w:p w14:paraId="3E6BB997" w14:textId="58D021E4"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24) organizacji placu budowy i miejsc składowania materiałów, ich oznakowania i zabezpieczenia, zgodnie z wymogami prawa budowlanego, na koszt własny w uzgodnieniu z Zamawiającym. </w:t>
      </w:r>
    </w:p>
    <w:p w14:paraId="799B9781" w14:textId="77777777" w:rsidR="00E321D4"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25)  ponos</w:t>
      </w:r>
      <w:r w:rsidR="00172DEA" w:rsidRPr="00E70838">
        <w:rPr>
          <w:rFonts w:ascii="Open Sans" w:hAnsi="Open Sans" w:cs="Open Sans"/>
          <w:sz w:val="20"/>
          <w:szCs w:val="20"/>
        </w:rPr>
        <w:t xml:space="preserve">zenia </w:t>
      </w:r>
      <w:r w:rsidRPr="00E70838">
        <w:rPr>
          <w:rFonts w:ascii="Open Sans" w:hAnsi="Open Sans" w:cs="Open Sans"/>
          <w:sz w:val="20"/>
          <w:szCs w:val="20"/>
        </w:rPr>
        <w:t xml:space="preserve"> wszelki</w:t>
      </w:r>
      <w:r w:rsidR="00463A88" w:rsidRPr="00E70838">
        <w:rPr>
          <w:rFonts w:ascii="Open Sans" w:hAnsi="Open Sans" w:cs="Open Sans"/>
          <w:sz w:val="20"/>
          <w:szCs w:val="20"/>
        </w:rPr>
        <w:t>ch</w:t>
      </w:r>
      <w:r w:rsidRPr="00E70838">
        <w:rPr>
          <w:rFonts w:ascii="Open Sans" w:hAnsi="Open Sans" w:cs="Open Sans"/>
          <w:sz w:val="20"/>
          <w:szCs w:val="20"/>
        </w:rPr>
        <w:t xml:space="preserve"> koszt</w:t>
      </w:r>
      <w:r w:rsidR="00463A88" w:rsidRPr="00E70838">
        <w:rPr>
          <w:rFonts w:ascii="Open Sans" w:hAnsi="Open Sans" w:cs="Open Sans"/>
          <w:sz w:val="20"/>
          <w:szCs w:val="20"/>
        </w:rPr>
        <w:t>ów</w:t>
      </w:r>
      <w:r w:rsidRPr="00E70838">
        <w:rPr>
          <w:rFonts w:ascii="Open Sans" w:hAnsi="Open Sans" w:cs="Open Sans"/>
          <w:sz w:val="20"/>
          <w:szCs w:val="20"/>
        </w:rPr>
        <w:t xml:space="preserve"> zużycia energii, wody i innych mediów.</w:t>
      </w:r>
    </w:p>
    <w:p w14:paraId="49B52F57" w14:textId="0AF74B75"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lastRenderedPageBreak/>
        <w:t xml:space="preserve">3. Pracownicy Wykonawcy wykonujący pracę muszą posiadać na odzieży roboczej oraz na pojazdach służbowych wykorzystywanych do realizacji przedmiotu </w:t>
      </w:r>
      <w:r w:rsidR="00463A88" w:rsidRPr="00E70838">
        <w:rPr>
          <w:rFonts w:ascii="Open Sans" w:hAnsi="Open Sans" w:cs="Open Sans"/>
          <w:sz w:val="20"/>
          <w:szCs w:val="20"/>
        </w:rPr>
        <w:t>umowy</w:t>
      </w:r>
      <w:r w:rsidR="0042115E" w:rsidRPr="00E70838">
        <w:rPr>
          <w:rFonts w:ascii="Open Sans" w:hAnsi="Open Sans" w:cs="Open Sans"/>
          <w:sz w:val="20"/>
          <w:szCs w:val="20"/>
        </w:rPr>
        <w:t xml:space="preserve"> widoczne i czytelne oznakowanie z nazwą firmy/logo</w:t>
      </w:r>
      <w:r w:rsidR="00463A88" w:rsidRPr="00E70838">
        <w:rPr>
          <w:rFonts w:ascii="Open Sans" w:hAnsi="Open Sans" w:cs="Open Sans"/>
          <w:sz w:val="20"/>
          <w:szCs w:val="20"/>
        </w:rPr>
        <w:t xml:space="preserve"> </w:t>
      </w:r>
      <w:r w:rsidRPr="00E70838">
        <w:rPr>
          <w:rFonts w:ascii="Open Sans" w:hAnsi="Open Sans" w:cs="Open Sans"/>
          <w:sz w:val="20"/>
          <w:szCs w:val="20"/>
        </w:rPr>
        <w:t xml:space="preserve">. </w:t>
      </w:r>
    </w:p>
    <w:p w14:paraId="46E5F2FF" w14:textId="77777777"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4. Wykonawca ponosi odpowiedzialność wobec Zamawiającego za jakość wykonanych prac objętych przedmiotem umowy. </w:t>
      </w:r>
    </w:p>
    <w:p w14:paraId="7EA80B08" w14:textId="12CCBA6C"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5. Wykonawca zobowiązany jest do natychmiastowego informowania Zamawiającego o wszelkich zaistniałych nieprawidłowościach zaobserwowanych na terenie objętym przedmiotem umowy, w szczególności powstałych w wyniku niesprzyjających warunków atmosferycznych, jak również powstałych w wyniku wandalizmu i </w:t>
      </w:r>
      <w:r w:rsidR="00463A88" w:rsidRPr="00E70838">
        <w:rPr>
          <w:rFonts w:ascii="Open Sans" w:hAnsi="Open Sans" w:cs="Open Sans"/>
          <w:sz w:val="20"/>
          <w:szCs w:val="20"/>
        </w:rPr>
        <w:t xml:space="preserve">do </w:t>
      </w:r>
      <w:r w:rsidRPr="00E70838">
        <w:rPr>
          <w:rFonts w:ascii="Open Sans" w:hAnsi="Open Sans" w:cs="Open Sans"/>
          <w:sz w:val="20"/>
          <w:szCs w:val="20"/>
        </w:rPr>
        <w:t>zabezpieczenia uszkodzeń do czasu podjęcia z przedstawicielem Zamawiającego</w:t>
      </w:r>
      <w:r w:rsidR="00463A88" w:rsidRPr="00E70838">
        <w:rPr>
          <w:rFonts w:ascii="Open Sans" w:hAnsi="Open Sans" w:cs="Open Sans"/>
          <w:sz w:val="20"/>
          <w:szCs w:val="20"/>
        </w:rPr>
        <w:t xml:space="preserve"> decyzji dotyczącej </w:t>
      </w:r>
      <w:r w:rsidRPr="00E70838">
        <w:rPr>
          <w:rFonts w:ascii="Open Sans" w:hAnsi="Open Sans" w:cs="Open Sans"/>
          <w:sz w:val="20"/>
          <w:szCs w:val="20"/>
        </w:rPr>
        <w:t xml:space="preserve">dalszego sposobu postępowania. </w:t>
      </w:r>
    </w:p>
    <w:p w14:paraId="4173B293" w14:textId="58593313"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6. Wykonawca ponosi odpowiedzialność za wszelkie szkody powstałe podczas wykonywania prac, jak również za roszczenia osób trzecich spowodowane działalnością Wykonawcy w trakcie realizacji przedmiotu umowy. Wykonawca zobowiązany jest usunąć powstałe szkody na własny koszt w terminie 7 dni od daty ich ujawnienia.</w:t>
      </w:r>
    </w:p>
    <w:p w14:paraId="7A79DBA2" w14:textId="77777777" w:rsidR="00E70838" w:rsidRDefault="00E70838" w:rsidP="00E70838">
      <w:pPr>
        <w:pStyle w:val="Default"/>
        <w:jc w:val="center"/>
        <w:rPr>
          <w:rFonts w:ascii="Open Sans" w:hAnsi="Open Sans" w:cs="Open Sans"/>
          <w:b/>
          <w:bCs/>
          <w:sz w:val="20"/>
          <w:szCs w:val="20"/>
        </w:rPr>
      </w:pPr>
    </w:p>
    <w:p w14:paraId="0E968CAB" w14:textId="7D95E4DD" w:rsidR="002F37DF" w:rsidRPr="00E70838" w:rsidRDefault="002F37DF" w:rsidP="00E70838">
      <w:pPr>
        <w:pStyle w:val="Default"/>
        <w:jc w:val="center"/>
        <w:rPr>
          <w:rFonts w:ascii="Open Sans" w:hAnsi="Open Sans" w:cs="Open Sans"/>
          <w:sz w:val="20"/>
          <w:szCs w:val="20"/>
        </w:rPr>
      </w:pPr>
      <w:r w:rsidRPr="00E70838">
        <w:rPr>
          <w:rFonts w:ascii="Open Sans" w:hAnsi="Open Sans" w:cs="Open Sans"/>
          <w:b/>
          <w:bCs/>
          <w:sz w:val="20"/>
          <w:szCs w:val="20"/>
        </w:rPr>
        <w:t>§</w:t>
      </w:r>
      <w:r w:rsidR="00486354" w:rsidRPr="00E70838">
        <w:rPr>
          <w:rFonts w:ascii="Open Sans" w:hAnsi="Open Sans" w:cs="Open Sans"/>
          <w:b/>
          <w:bCs/>
          <w:sz w:val="20"/>
          <w:szCs w:val="20"/>
        </w:rPr>
        <w:t>7</w:t>
      </w:r>
    </w:p>
    <w:p w14:paraId="5317317A" w14:textId="765CEF84" w:rsidR="00E538AC" w:rsidRPr="00E70838" w:rsidRDefault="002F37DF" w:rsidP="00E70838">
      <w:pPr>
        <w:pStyle w:val="Default"/>
        <w:jc w:val="center"/>
        <w:rPr>
          <w:rFonts w:ascii="Open Sans" w:hAnsi="Open Sans" w:cs="Open Sans"/>
          <w:b/>
          <w:bCs/>
          <w:sz w:val="20"/>
          <w:szCs w:val="20"/>
        </w:rPr>
      </w:pPr>
      <w:r w:rsidRPr="00E70838">
        <w:rPr>
          <w:rFonts w:ascii="Open Sans" w:hAnsi="Open Sans" w:cs="Open Sans"/>
          <w:b/>
          <w:bCs/>
          <w:sz w:val="20"/>
          <w:szCs w:val="20"/>
        </w:rPr>
        <w:t>Gwarancja i rękojmia</w:t>
      </w:r>
    </w:p>
    <w:p w14:paraId="4B122CE9" w14:textId="77777777" w:rsidR="0034194F" w:rsidRPr="00E70838" w:rsidRDefault="00E37A3A" w:rsidP="00E70838">
      <w:pPr>
        <w:pStyle w:val="Default"/>
        <w:numPr>
          <w:ilvl w:val="0"/>
          <w:numId w:val="37"/>
        </w:numPr>
        <w:ind w:left="284" w:hanging="284"/>
        <w:jc w:val="both"/>
        <w:rPr>
          <w:rFonts w:ascii="Open Sans" w:hAnsi="Open Sans" w:cs="Open Sans"/>
          <w:sz w:val="20"/>
          <w:szCs w:val="20"/>
        </w:rPr>
      </w:pPr>
      <w:r w:rsidRPr="00E70838">
        <w:rPr>
          <w:rFonts w:ascii="Open Sans" w:hAnsi="Open Sans" w:cs="Open Sans"/>
          <w:sz w:val="20"/>
          <w:szCs w:val="20"/>
        </w:rPr>
        <w:t>Warunki gwarancji określa załącznik nr 11 do umowy – karta gwarancyjna.</w:t>
      </w:r>
    </w:p>
    <w:p w14:paraId="2B981D6C" w14:textId="77777777" w:rsidR="0034194F" w:rsidRPr="00E70838" w:rsidRDefault="00E37A3A" w:rsidP="00E70838">
      <w:pPr>
        <w:pStyle w:val="Default"/>
        <w:numPr>
          <w:ilvl w:val="0"/>
          <w:numId w:val="37"/>
        </w:numPr>
        <w:ind w:left="284" w:hanging="284"/>
        <w:jc w:val="both"/>
        <w:rPr>
          <w:rFonts w:ascii="Open Sans" w:hAnsi="Open Sans" w:cs="Open Sans"/>
          <w:sz w:val="20"/>
          <w:szCs w:val="20"/>
        </w:rPr>
      </w:pPr>
      <w:r w:rsidRPr="00E70838">
        <w:rPr>
          <w:rFonts w:ascii="Open Sans" w:hAnsi="Open Sans" w:cs="Open Sans"/>
          <w:sz w:val="20"/>
          <w:szCs w:val="20"/>
        </w:rPr>
        <w:t xml:space="preserve">Bieg okresu rękojmi rozpoczyna się od dnia podpisania protokołu </w:t>
      </w:r>
      <w:r w:rsidR="00CD7DB2" w:rsidRPr="00E70838">
        <w:rPr>
          <w:rFonts w:ascii="Open Sans" w:hAnsi="Open Sans" w:cs="Open Sans"/>
          <w:sz w:val="20"/>
          <w:szCs w:val="20"/>
        </w:rPr>
        <w:t xml:space="preserve">zdawczo-odbiorczego </w:t>
      </w:r>
      <w:r w:rsidR="0034194F" w:rsidRPr="00E70838">
        <w:rPr>
          <w:rFonts w:ascii="Open Sans" w:hAnsi="Open Sans" w:cs="Open Sans"/>
          <w:sz w:val="20"/>
          <w:szCs w:val="20"/>
        </w:rPr>
        <w:t>E</w:t>
      </w:r>
      <w:r w:rsidRPr="00E70838">
        <w:rPr>
          <w:rFonts w:ascii="Open Sans" w:hAnsi="Open Sans" w:cs="Open Sans"/>
          <w:sz w:val="20"/>
          <w:szCs w:val="20"/>
        </w:rPr>
        <w:t xml:space="preserve">tapu I, a kończy po upływie 24 miesięcy od dnia podpisania protokołu </w:t>
      </w:r>
      <w:r w:rsidR="00CD7DB2" w:rsidRPr="00E70838">
        <w:rPr>
          <w:rFonts w:ascii="Open Sans" w:hAnsi="Open Sans" w:cs="Open Sans"/>
          <w:sz w:val="20"/>
          <w:szCs w:val="20"/>
        </w:rPr>
        <w:t xml:space="preserve">zdawczo-odbiorczego </w:t>
      </w:r>
      <w:r w:rsidR="0034194F" w:rsidRPr="00E70838">
        <w:rPr>
          <w:rFonts w:ascii="Open Sans" w:hAnsi="Open Sans" w:cs="Open Sans"/>
          <w:sz w:val="20"/>
          <w:szCs w:val="20"/>
        </w:rPr>
        <w:t>E</w:t>
      </w:r>
      <w:r w:rsidRPr="00E70838">
        <w:rPr>
          <w:rFonts w:ascii="Open Sans" w:hAnsi="Open Sans" w:cs="Open Sans"/>
          <w:sz w:val="20"/>
          <w:szCs w:val="20"/>
        </w:rPr>
        <w:t>tapu I.</w:t>
      </w:r>
    </w:p>
    <w:p w14:paraId="7133DFF0" w14:textId="77777777" w:rsidR="0034194F" w:rsidRPr="00E70838" w:rsidRDefault="00E37A3A" w:rsidP="00E70838">
      <w:pPr>
        <w:pStyle w:val="Default"/>
        <w:numPr>
          <w:ilvl w:val="0"/>
          <w:numId w:val="37"/>
        </w:numPr>
        <w:ind w:left="284" w:hanging="284"/>
        <w:jc w:val="both"/>
        <w:rPr>
          <w:rFonts w:ascii="Open Sans" w:hAnsi="Open Sans" w:cs="Open Sans"/>
          <w:sz w:val="20"/>
          <w:szCs w:val="20"/>
        </w:rPr>
      </w:pPr>
      <w:r w:rsidRPr="00E70838">
        <w:rPr>
          <w:rFonts w:ascii="Open Sans" w:hAnsi="Open Sans" w:cs="Open Sans"/>
          <w:sz w:val="20"/>
          <w:szCs w:val="20"/>
        </w:rPr>
        <w:t>Odpowiedzialność za wady obejmuje również odpowiedzialność odszkodowawczą z art. 566 Kodeksu cywilnego.</w:t>
      </w:r>
    </w:p>
    <w:p w14:paraId="15139F30" w14:textId="2DF534E9" w:rsidR="002F37DF" w:rsidRPr="00E70838" w:rsidRDefault="002F37DF" w:rsidP="00E70838">
      <w:pPr>
        <w:pStyle w:val="Default"/>
        <w:numPr>
          <w:ilvl w:val="0"/>
          <w:numId w:val="37"/>
        </w:numPr>
        <w:ind w:left="284" w:hanging="284"/>
        <w:jc w:val="both"/>
        <w:rPr>
          <w:rFonts w:ascii="Open Sans" w:hAnsi="Open Sans" w:cs="Open Sans"/>
          <w:sz w:val="20"/>
          <w:szCs w:val="20"/>
        </w:rPr>
      </w:pPr>
      <w:r w:rsidRPr="00E70838">
        <w:rPr>
          <w:rFonts w:ascii="Open Sans" w:hAnsi="Open Sans" w:cs="Open Sans"/>
          <w:sz w:val="20"/>
          <w:szCs w:val="20"/>
        </w:rPr>
        <w:t xml:space="preserve">W ramach rękojmi </w:t>
      </w:r>
      <w:r w:rsidR="00C47C18" w:rsidRPr="00E70838">
        <w:rPr>
          <w:rFonts w:ascii="Open Sans" w:hAnsi="Open Sans" w:cs="Open Sans"/>
          <w:sz w:val="20"/>
          <w:szCs w:val="20"/>
        </w:rPr>
        <w:t xml:space="preserve">za wady </w:t>
      </w:r>
      <w:r w:rsidRPr="00E70838">
        <w:rPr>
          <w:rFonts w:ascii="Open Sans" w:hAnsi="Open Sans" w:cs="Open Sans"/>
          <w:sz w:val="20"/>
          <w:szCs w:val="20"/>
        </w:rPr>
        <w:t xml:space="preserve">Wykonawca jest zobowiązany do nieodpłatnej wymiany </w:t>
      </w:r>
      <w:r w:rsidR="00C47C18" w:rsidRPr="00E70838">
        <w:rPr>
          <w:rFonts w:ascii="Open Sans" w:hAnsi="Open Sans" w:cs="Open Sans"/>
          <w:sz w:val="20"/>
          <w:szCs w:val="20"/>
        </w:rPr>
        <w:t>M</w:t>
      </w:r>
      <w:r w:rsidRPr="00E70838">
        <w:rPr>
          <w:rFonts w:ascii="Open Sans" w:hAnsi="Open Sans" w:cs="Open Sans"/>
          <w:sz w:val="20"/>
          <w:szCs w:val="20"/>
        </w:rPr>
        <w:t xml:space="preserve">ateriału </w:t>
      </w:r>
      <w:r w:rsidR="005F57C0" w:rsidRPr="00E70838">
        <w:rPr>
          <w:rFonts w:ascii="Open Sans" w:hAnsi="Open Sans" w:cs="Open Sans"/>
          <w:sz w:val="20"/>
          <w:szCs w:val="20"/>
        </w:rPr>
        <w:t>roślinneg</w:t>
      </w:r>
      <w:r w:rsidRPr="00E70838">
        <w:rPr>
          <w:rFonts w:ascii="Open Sans" w:hAnsi="Open Sans" w:cs="Open Sans"/>
          <w:sz w:val="20"/>
          <w:szCs w:val="20"/>
        </w:rPr>
        <w:t xml:space="preserve">o </w:t>
      </w:r>
      <w:r w:rsidR="00AA2234" w:rsidRPr="00E70838">
        <w:rPr>
          <w:rFonts w:ascii="Open Sans" w:hAnsi="Open Sans" w:cs="Open Sans"/>
          <w:sz w:val="20"/>
          <w:szCs w:val="20"/>
        </w:rPr>
        <w:t xml:space="preserve">posadzonego </w:t>
      </w:r>
      <w:r w:rsidR="005F57C0" w:rsidRPr="00E70838">
        <w:rPr>
          <w:rFonts w:ascii="Open Sans" w:hAnsi="Open Sans" w:cs="Open Sans"/>
          <w:sz w:val="20"/>
          <w:szCs w:val="20"/>
        </w:rPr>
        <w:t>w ramach</w:t>
      </w:r>
      <w:r w:rsidR="00AA2234" w:rsidRPr="00E70838">
        <w:rPr>
          <w:rFonts w:ascii="Open Sans" w:hAnsi="Open Sans" w:cs="Open Sans"/>
          <w:sz w:val="20"/>
          <w:szCs w:val="20"/>
        </w:rPr>
        <w:t xml:space="preserve"> Etapu I </w:t>
      </w:r>
      <w:r w:rsidR="005C799F" w:rsidRPr="00E70838">
        <w:rPr>
          <w:rFonts w:ascii="Open Sans" w:hAnsi="Open Sans" w:cs="Open Sans"/>
          <w:sz w:val="20"/>
          <w:szCs w:val="20"/>
        </w:rPr>
        <w:t>oraz</w:t>
      </w:r>
      <w:r w:rsidR="005F57C0" w:rsidRPr="00E70838">
        <w:rPr>
          <w:rFonts w:ascii="Open Sans" w:hAnsi="Open Sans" w:cs="Open Sans"/>
          <w:sz w:val="20"/>
          <w:szCs w:val="20"/>
        </w:rPr>
        <w:t xml:space="preserve"> wymienionego w</w:t>
      </w:r>
      <w:r w:rsidR="00AA2234" w:rsidRPr="00E70838">
        <w:rPr>
          <w:rFonts w:ascii="Open Sans" w:hAnsi="Open Sans" w:cs="Open Sans"/>
          <w:sz w:val="20"/>
          <w:szCs w:val="20"/>
        </w:rPr>
        <w:t xml:space="preserve"> ramach Etapu II na podstawie </w:t>
      </w:r>
      <w:r w:rsidR="00AA2234" w:rsidRPr="00FE3236">
        <w:rPr>
          <w:rFonts w:ascii="Open Sans" w:hAnsi="Open Sans" w:cs="Open Sans"/>
          <w:sz w:val="20"/>
          <w:szCs w:val="20"/>
        </w:rPr>
        <w:t>§ 3 ust. 2</w:t>
      </w:r>
      <w:r w:rsidR="009E4D32" w:rsidRPr="00FE3236">
        <w:rPr>
          <w:rFonts w:ascii="Open Sans" w:hAnsi="Open Sans" w:cs="Open Sans"/>
          <w:sz w:val="20"/>
          <w:szCs w:val="20"/>
        </w:rPr>
        <w:t>8</w:t>
      </w:r>
      <w:r w:rsidR="005F57C0" w:rsidRPr="00FE3236">
        <w:rPr>
          <w:rFonts w:ascii="Open Sans" w:hAnsi="Open Sans" w:cs="Open Sans"/>
          <w:sz w:val="20"/>
          <w:szCs w:val="20"/>
        </w:rPr>
        <w:t xml:space="preserve">, który będzie obumarły </w:t>
      </w:r>
      <w:r w:rsidRPr="00FE3236">
        <w:rPr>
          <w:rFonts w:ascii="Open Sans" w:hAnsi="Open Sans" w:cs="Open Sans"/>
          <w:sz w:val="20"/>
          <w:szCs w:val="20"/>
        </w:rPr>
        <w:t xml:space="preserve">lub w złej kondycji zdrowotnej na </w:t>
      </w:r>
      <w:r w:rsidR="000754EF" w:rsidRPr="00FE3236">
        <w:rPr>
          <w:rFonts w:ascii="Open Sans" w:hAnsi="Open Sans" w:cs="Open Sans"/>
          <w:sz w:val="20"/>
          <w:szCs w:val="20"/>
        </w:rPr>
        <w:t>M</w:t>
      </w:r>
      <w:r w:rsidRPr="00FE3236">
        <w:rPr>
          <w:rFonts w:ascii="Open Sans" w:hAnsi="Open Sans" w:cs="Open Sans"/>
          <w:sz w:val="20"/>
          <w:szCs w:val="20"/>
        </w:rPr>
        <w:t xml:space="preserve">ateriał </w:t>
      </w:r>
      <w:r w:rsidR="000754EF" w:rsidRPr="00FE3236">
        <w:rPr>
          <w:rFonts w:ascii="Open Sans" w:hAnsi="Open Sans" w:cs="Open Sans"/>
          <w:sz w:val="20"/>
          <w:szCs w:val="20"/>
        </w:rPr>
        <w:t xml:space="preserve">roślinny </w:t>
      </w:r>
      <w:r w:rsidRPr="00FE3236">
        <w:rPr>
          <w:rFonts w:ascii="Open Sans" w:hAnsi="Open Sans" w:cs="Open Sans"/>
          <w:sz w:val="20"/>
          <w:szCs w:val="20"/>
        </w:rPr>
        <w:t>wolny od wad</w:t>
      </w:r>
      <w:r w:rsidRPr="00E70838">
        <w:rPr>
          <w:rFonts w:ascii="Open Sans" w:hAnsi="Open Sans" w:cs="Open Sans"/>
          <w:sz w:val="20"/>
          <w:szCs w:val="20"/>
        </w:rPr>
        <w:t xml:space="preserve"> w przypadku gdy: </w:t>
      </w:r>
    </w:p>
    <w:p w14:paraId="3FC344EE" w14:textId="0B6DCB41" w:rsidR="009C5887" w:rsidRPr="00E70838" w:rsidRDefault="002F37DF" w:rsidP="00E70838">
      <w:pPr>
        <w:pStyle w:val="Default"/>
        <w:numPr>
          <w:ilvl w:val="0"/>
          <w:numId w:val="38"/>
        </w:numPr>
        <w:jc w:val="both"/>
        <w:rPr>
          <w:rFonts w:ascii="Open Sans" w:hAnsi="Open Sans" w:cs="Open Sans"/>
          <w:sz w:val="20"/>
          <w:szCs w:val="20"/>
        </w:rPr>
      </w:pPr>
      <w:r w:rsidRPr="00E70838">
        <w:rPr>
          <w:rFonts w:ascii="Open Sans" w:hAnsi="Open Sans" w:cs="Open Sans"/>
          <w:sz w:val="20"/>
          <w:szCs w:val="20"/>
        </w:rPr>
        <w:t>do 15.05.202</w:t>
      </w:r>
      <w:r w:rsidR="00D64B2D" w:rsidRPr="00E70838">
        <w:rPr>
          <w:rFonts w:ascii="Open Sans" w:hAnsi="Open Sans" w:cs="Open Sans"/>
          <w:sz w:val="20"/>
          <w:szCs w:val="20"/>
        </w:rPr>
        <w:t>1</w:t>
      </w:r>
      <w:r w:rsidRPr="00E70838">
        <w:rPr>
          <w:rFonts w:ascii="Open Sans" w:hAnsi="Open Sans" w:cs="Open Sans"/>
          <w:sz w:val="20"/>
          <w:szCs w:val="20"/>
        </w:rPr>
        <w:t xml:space="preserve"> r. </w:t>
      </w:r>
      <w:r w:rsidR="000754EF" w:rsidRPr="00E70838">
        <w:rPr>
          <w:rFonts w:ascii="Open Sans" w:hAnsi="Open Sans" w:cs="Open Sans"/>
          <w:sz w:val="20"/>
          <w:szCs w:val="20"/>
        </w:rPr>
        <w:t>M</w:t>
      </w:r>
      <w:r w:rsidR="00C47C18" w:rsidRPr="00E70838">
        <w:rPr>
          <w:rFonts w:ascii="Open Sans" w:hAnsi="Open Sans" w:cs="Open Sans"/>
          <w:sz w:val="20"/>
          <w:szCs w:val="20"/>
        </w:rPr>
        <w:t xml:space="preserve">ateriał roślinny </w:t>
      </w:r>
      <w:r w:rsidRPr="00E70838">
        <w:rPr>
          <w:rFonts w:ascii="Open Sans" w:hAnsi="Open Sans" w:cs="Open Sans"/>
          <w:sz w:val="20"/>
          <w:szCs w:val="20"/>
        </w:rPr>
        <w:t>nie podejm</w:t>
      </w:r>
      <w:r w:rsidR="00C47C18" w:rsidRPr="00E70838">
        <w:rPr>
          <w:rFonts w:ascii="Open Sans" w:hAnsi="Open Sans" w:cs="Open Sans"/>
          <w:sz w:val="20"/>
          <w:szCs w:val="20"/>
        </w:rPr>
        <w:t>ie</w:t>
      </w:r>
      <w:r w:rsidRPr="00E70838">
        <w:rPr>
          <w:rFonts w:ascii="Open Sans" w:hAnsi="Open Sans" w:cs="Open Sans"/>
          <w:sz w:val="20"/>
          <w:szCs w:val="20"/>
        </w:rPr>
        <w:t xml:space="preserve"> wegetacji; </w:t>
      </w:r>
    </w:p>
    <w:p w14:paraId="1331DFE7" w14:textId="1A0FCAC3" w:rsidR="009C5887" w:rsidRPr="00E70838" w:rsidRDefault="002F37DF" w:rsidP="00E70838">
      <w:pPr>
        <w:pStyle w:val="Default"/>
        <w:numPr>
          <w:ilvl w:val="0"/>
          <w:numId w:val="38"/>
        </w:numPr>
        <w:jc w:val="both"/>
        <w:rPr>
          <w:rFonts w:ascii="Open Sans" w:hAnsi="Open Sans" w:cs="Open Sans"/>
          <w:sz w:val="20"/>
          <w:szCs w:val="20"/>
        </w:rPr>
      </w:pPr>
      <w:r w:rsidRPr="00E70838">
        <w:rPr>
          <w:rFonts w:ascii="Open Sans" w:hAnsi="Open Sans" w:cs="Open Sans"/>
          <w:sz w:val="20"/>
          <w:szCs w:val="20"/>
        </w:rPr>
        <w:t xml:space="preserve">w okresie trwania </w:t>
      </w:r>
      <w:r w:rsidR="00C47C18" w:rsidRPr="00E70838">
        <w:rPr>
          <w:rFonts w:ascii="Open Sans" w:hAnsi="Open Sans" w:cs="Open Sans"/>
          <w:sz w:val="20"/>
          <w:szCs w:val="20"/>
        </w:rPr>
        <w:t xml:space="preserve">rękojmi </w:t>
      </w:r>
      <w:r w:rsidRPr="00E70838">
        <w:rPr>
          <w:rFonts w:ascii="Open Sans" w:hAnsi="Open Sans" w:cs="Open Sans"/>
          <w:sz w:val="20"/>
          <w:szCs w:val="20"/>
        </w:rPr>
        <w:t xml:space="preserve">stwierdzone zostanie obumarcie lub zamarcie </w:t>
      </w:r>
      <w:r w:rsidR="00C47C18" w:rsidRPr="00E70838">
        <w:rPr>
          <w:rFonts w:ascii="Open Sans" w:hAnsi="Open Sans" w:cs="Open Sans"/>
          <w:sz w:val="20"/>
          <w:szCs w:val="20"/>
        </w:rPr>
        <w:t xml:space="preserve">co najmniej </w:t>
      </w:r>
      <w:r w:rsidRPr="00E70838">
        <w:rPr>
          <w:rFonts w:ascii="Open Sans" w:hAnsi="Open Sans" w:cs="Open Sans"/>
          <w:sz w:val="20"/>
          <w:szCs w:val="20"/>
        </w:rPr>
        <w:t xml:space="preserve">50% pędów </w:t>
      </w:r>
      <w:r w:rsidR="00C47C18" w:rsidRPr="00E70838">
        <w:rPr>
          <w:rFonts w:ascii="Open Sans" w:hAnsi="Open Sans" w:cs="Open Sans"/>
          <w:sz w:val="20"/>
          <w:szCs w:val="20"/>
        </w:rPr>
        <w:t xml:space="preserve">Materiału roślinnego </w:t>
      </w:r>
      <w:r w:rsidRPr="00E70838">
        <w:rPr>
          <w:rFonts w:ascii="Open Sans" w:hAnsi="Open Sans" w:cs="Open Sans"/>
          <w:sz w:val="20"/>
          <w:szCs w:val="20"/>
        </w:rPr>
        <w:t xml:space="preserve">z powodu zastosowania wadliwego materiału </w:t>
      </w:r>
      <w:r w:rsidR="005C799F" w:rsidRPr="00E70838">
        <w:rPr>
          <w:rFonts w:ascii="Open Sans" w:hAnsi="Open Sans" w:cs="Open Sans"/>
          <w:sz w:val="20"/>
          <w:szCs w:val="20"/>
        </w:rPr>
        <w:t>roślinneg</w:t>
      </w:r>
      <w:r w:rsidR="00AA2234" w:rsidRPr="00E70838">
        <w:rPr>
          <w:rFonts w:ascii="Open Sans" w:hAnsi="Open Sans" w:cs="Open Sans"/>
          <w:sz w:val="20"/>
          <w:szCs w:val="20"/>
        </w:rPr>
        <w:t>o</w:t>
      </w:r>
      <w:r w:rsidR="009C5887" w:rsidRPr="00E70838">
        <w:rPr>
          <w:rFonts w:ascii="Open Sans" w:hAnsi="Open Sans" w:cs="Open Sans"/>
          <w:sz w:val="20"/>
          <w:szCs w:val="20"/>
        </w:rPr>
        <w:t>.</w:t>
      </w:r>
    </w:p>
    <w:p w14:paraId="1815C205" w14:textId="77777777" w:rsidR="0034194F" w:rsidRPr="00E70838" w:rsidRDefault="002F37DF" w:rsidP="00E70838">
      <w:pPr>
        <w:pStyle w:val="Default"/>
        <w:numPr>
          <w:ilvl w:val="0"/>
          <w:numId w:val="39"/>
        </w:numPr>
        <w:ind w:left="284" w:hanging="284"/>
        <w:jc w:val="both"/>
        <w:rPr>
          <w:rFonts w:ascii="Open Sans" w:hAnsi="Open Sans" w:cs="Open Sans"/>
          <w:sz w:val="20"/>
          <w:szCs w:val="20"/>
        </w:rPr>
      </w:pPr>
      <w:r w:rsidRPr="00E70838">
        <w:rPr>
          <w:rFonts w:ascii="Open Sans" w:hAnsi="Open Sans" w:cs="Open Sans"/>
          <w:sz w:val="20"/>
          <w:szCs w:val="20"/>
        </w:rPr>
        <w:t xml:space="preserve">Obumarły lub w złej kondycji zdrowotnej </w:t>
      </w:r>
      <w:r w:rsidR="00C47C18" w:rsidRPr="00E70838">
        <w:rPr>
          <w:rFonts w:ascii="Open Sans" w:hAnsi="Open Sans" w:cs="Open Sans"/>
          <w:sz w:val="20"/>
          <w:szCs w:val="20"/>
        </w:rPr>
        <w:t>M</w:t>
      </w:r>
      <w:r w:rsidRPr="00E70838">
        <w:rPr>
          <w:rFonts w:ascii="Open Sans" w:hAnsi="Open Sans" w:cs="Open Sans"/>
          <w:sz w:val="20"/>
          <w:szCs w:val="20"/>
        </w:rPr>
        <w:t xml:space="preserve">ateriał </w:t>
      </w:r>
      <w:r w:rsidR="005C799F" w:rsidRPr="00E70838">
        <w:rPr>
          <w:rFonts w:ascii="Open Sans" w:hAnsi="Open Sans" w:cs="Open Sans"/>
          <w:sz w:val="20"/>
          <w:szCs w:val="20"/>
        </w:rPr>
        <w:t>roślinny</w:t>
      </w:r>
      <w:r w:rsidRPr="00E70838">
        <w:rPr>
          <w:rFonts w:ascii="Open Sans" w:hAnsi="Open Sans" w:cs="Open Sans"/>
          <w:sz w:val="20"/>
          <w:szCs w:val="20"/>
        </w:rPr>
        <w:t xml:space="preserve"> </w:t>
      </w:r>
      <w:r w:rsidR="00C47C18" w:rsidRPr="00E70838">
        <w:rPr>
          <w:rFonts w:ascii="Open Sans" w:hAnsi="Open Sans" w:cs="Open Sans"/>
          <w:sz w:val="20"/>
          <w:szCs w:val="20"/>
        </w:rPr>
        <w:t xml:space="preserve">powinien zostać </w:t>
      </w:r>
      <w:r w:rsidRPr="00E70838">
        <w:rPr>
          <w:rFonts w:ascii="Open Sans" w:hAnsi="Open Sans" w:cs="Open Sans"/>
          <w:sz w:val="20"/>
          <w:szCs w:val="20"/>
        </w:rPr>
        <w:t xml:space="preserve">usunięty w ciągu 7 dni od daty podpisania protokołu, stwierdzającego powyższy stan. W protokole Zamawiający wskaże gatunek, ilość i lokalizację wymiany wadliwego </w:t>
      </w:r>
      <w:r w:rsidR="00C47C18" w:rsidRPr="00E70838">
        <w:rPr>
          <w:rFonts w:ascii="Open Sans" w:hAnsi="Open Sans" w:cs="Open Sans"/>
          <w:sz w:val="20"/>
          <w:szCs w:val="20"/>
        </w:rPr>
        <w:t>M</w:t>
      </w:r>
      <w:r w:rsidRPr="00E70838">
        <w:rPr>
          <w:rFonts w:ascii="Open Sans" w:hAnsi="Open Sans" w:cs="Open Sans"/>
          <w:sz w:val="20"/>
          <w:szCs w:val="20"/>
        </w:rPr>
        <w:t xml:space="preserve">ateriału </w:t>
      </w:r>
      <w:r w:rsidR="00C47C18" w:rsidRPr="00E70838">
        <w:rPr>
          <w:rFonts w:ascii="Open Sans" w:hAnsi="Open Sans" w:cs="Open Sans"/>
          <w:sz w:val="20"/>
          <w:szCs w:val="20"/>
        </w:rPr>
        <w:t xml:space="preserve">roślinnego </w:t>
      </w:r>
      <w:r w:rsidRPr="00E70838">
        <w:rPr>
          <w:rFonts w:ascii="Open Sans" w:hAnsi="Open Sans" w:cs="Open Sans"/>
          <w:sz w:val="20"/>
          <w:szCs w:val="20"/>
        </w:rPr>
        <w:t xml:space="preserve">w terminie nie dłuższym niż 14 dni od dnia spisania protokołu lub w innym wyznaczonym przez Zamawiającego terminie. </w:t>
      </w:r>
    </w:p>
    <w:p w14:paraId="53C6AFDD" w14:textId="77777777" w:rsidR="0034194F" w:rsidRPr="00E70838" w:rsidRDefault="009C5887" w:rsidP="00E70838">
      <w:pPr>
        <w:pStyle w:val="Default"/>
        <w:numPr>
          <w:ilvl w:val="0"/>
          <w:numId w:val="39"/>
        </w:numPr>
        <w:ind w:left="284" w:hanging="284"/>
        <w:jc w:val="both"/>
        <w:rPr>
          <w:rFonts w:ascii="Open Sans" w:hAnsi="Open Sans" w:cs="Open Sans"/>
          <w:sz w:val="20"/>
          <w:szCs w:val="20"/>
        </w:rPr>
      </w:pPr>
      <w:r w:rsidRPr="00E70838">
        <w:rPr>
          <w:rFonts w:ascii="Open Sans" w:hAnsi="Open Sans" w:cs="Open Sans"/>
          <w:sz w:val="20"/>
          <w:szCs w:val="20"/>
        </w:rPr>
        <w:t xml:space="preserve">W razie opóźnienia w wymianie </w:t>
      </w:r>
      <w:r w:rsidRPr="00E70838">
        <w:rPr>
          <w:rFonts w:ascii="Open Sans" w:hAnsi="Open Sans" w:cs="Open Sans"/>
          <w:bCs/>
          <w:sz w:val="20"/>
          <w:szCs w:val="20"/>
        </w:rPr>
        <w:t xml:space="preserve">Materiału Roślinnego </w:t>
      </w:r>
      <w:r w:rsidRPr="00E70838">
        <w:rPr>
          <w:rFonts w:ascii="Open Sans" w:hAnsi="Open Sans" w:cs="Open Sans"/>
          <w:sz w:val="20"/>
          <w:szCs w:val="20"/>
        </w:rPr>
        <w:t>Zamawiający - po uprzednim wezwaniu Wykonawcy i wyznaczeniu mu terminu – może powierzyć wymianę wadliwego Materiału roślinnego osobie trzeciej i obciążyć kosztami Wykonawcę, naliczając jednocześnie karę umowną zgodnie z § 8 ust. 1 pkt 2) umowy</w:t>
      </w:r>
      <w:r w:rsidR="00407C9A" w:rsidRPr="00E70838">
        <w:rPr>
          <w:rFonts w:ascii="Open Sans" w:hAnsi="Open Sans" w:cs="Open Sans"/>
          <w:sz w:val="20"/>
          <w:szCs w:val="20"/>
        </w:rPr>
        <w:t>.</w:t>
      </w:r>
    </w:p>
    <w:p w14:paraId="13D1ADEE" w14:textId="32431D45" w:rsidR="009C5887" w:rsidRPr="00E70838" w:rsidRDefault="009C5887" w:rsidP="00E70838">
      <w:pPr>
        <w:pStyle w:val="Default"/>
        <w:numPr>
          <w:ilvl w:val="0"/>
          <w:numId w:val="39"/>
        </w:numPr>
        <w:ind w:left="284" w:hanging="284"/>
        <w:jc w:val="both"/>
        <w:rPr>
          <w:rFonts w:ascii="Open Sans" w:hAnsi="Open Sans" w:cs="Open Sans"/>
          <w:sz w:val="20"/>
          <w:szCs w:val="20"/>
        </w:rPr>
      </w:pPr>
      <w:r w:rsidRPr="00E70838">
        <w:rPr>
          <w:rFonts w:ascii="Open Sans" w:hAnsi="Open Sans" w:cs="Open Sans"/>
          <w:sz w:val="20"/>
          <w:szCs w:val="20"/>
        </w:rPr>
        <w:t>Zamawiający może wykonywać uprawnienia z tytułu gwarancji niezależnie od uprawnień z tytułu rękojmi za wady fizyczne przedmiotu umowy.</w:t>
      </w:r>
    </w:p>
    <w:p w14:paraId="541F7730" w14:textId="77777777" w:rsidR="00F77931" w:rsidRPr="00E70838" w:rsidRDefault="00F77931" w:rsidP="00E70838">
      <w:pPr>
        <w:pStyle w:val="Default"/>
        <w:jc w:val="both"/>
        <w:rPr>
          <w:rFonts w:ascii="Open Sans" w:hAnsi="Open Sans" w:cs="Open Sans"/>
          <w:sz w:val="20"/>
          <w:szCs w:val="20"/>
        </w:rPr>
      </w:pPr>
    </w:p>
    <w:p w14:paraId="562C4B98" w14:textId="5BA7777A" w:rsidR="002F37DF" w:rsidRPr="00E70838" w:rsidRDefault="002F37DF" w:rsidP="00E70838">
      <w:pPr>
        <w:pStyle w:val="Default"/>
        <w:jc w:val="center"/>
        <w:rPr>
          <w:rFonts w:ascii="Open Sans" w:hAnsi="Open Sans" w:cs="Open Sans"/>
          <w:sz w:val="20"/>
          <w:szCs w:val="20"/>
        </w:rPr>
      </w:pPr>
      <w:r w:rsidRPr="00E70838">
        <w:rPr>
          <w:rFonts w:ascii="Open Sans" w:hAnsi="Open Sans" w:cs="Open Sans"/>
          <w:b/>
          <w:bCs/>
          <w:sz w:val="20"/>
          <w:szCs w:val="20"/>
        </w:rPr>
        <w:t>§</w:t>
      </w:r>
      <w:r w:rsidR="00486354" w:rsidRPr="00E70838">
        <w:rPr>
          <w:rFonts w:ascii="Open Sans" w:hAnsi="Open Sans" w:cs="Open Sans"/>
          <w:b/>
          <w:bCs/>
          <w:sz w:val="20"/>
          <w:szCs w:val="20"/>
        </w:rPr>
        <w:t>8</w:t>
      </w:r>
    </w:p>
    <w:p w14:paraId="7C5CFA48" w14:textId="77777777" w:rsidR="002F37DF" w:rsidRPr="00E70838" w:rsidRDefault="002F37DF" w:rsidP="00E70838">
      <w:pPr>
        <w:pStyle w:val="Default"/>
        <w:jc w:val="center"/>
        <w:rPr>
          <w:rFonts w:ascii="Open Sans" w:hAnsi="Open Sans" w:cs="Open Sans"/>
          <w:sz w:val="20"/>
          <w:szCs w:val="20"/>
        </w:rPr>
      </w:pPr>
      <w:r w:rsidRPr="00E70838">
        <w:rPr>
          <w:rFonts w:ascii="Open Sans" w:hAnsi="Open Sans" w:cs="Open Sans"/>
          <w:b/>
          <w:bCs/>
          <w:sz w:val="20"/>
          <w:szCs w:val="20"/>
        </w:rPr>
        <w:t>Kary umowne</w:t>
      </w:r>
    </w:p>
    <w:p w14:paraId="15FA83DC" w14:textId="01332BB7" w:rsidR="00F77931"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1. Wykonawca zapłaci Zamawiającemu kary umowne w następujących przypadkach: </w:t>
      </w:r>
    </w:p>
    <w:p w14:paraId="46A15162" w14:textId="1EA3585E"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1) za każdy dzień opóźnienia w wykonaniu </w:t>
      </w:r>
      <w:r w:rsidR="00A830EF" w:rsidRPr="00E70838">
        <w:rPr>
          <w:rFonts w:ascii="Open Sans" w:hAnsi="Open Sans" w:cs="Open Sans"/>
          <w:sz w:val="20"/>
          <w:szCs w:val="20"/>
        </w:rPr>
        <w:t xml:space="preserve">Etapu I </w:t>
      </w:r>
      <w:r w:rsidRPr="00E70838">
        <w:rPr>
          <w:rFonts w:ascii="Open Sans" w:hAnsi="Open Sans" w:cs="Open Sans"/>
          <w:sz w:val="20"/>
          <w:szCs w:val="20"/>
        </w:rPr>
        <w:t xml:space="preserve">w stosunku do terminu określonego w § 2 </w:t>
      </w:r>
      <w:r w:rsidR="0036580F" w:rsidRPr="00E70838">
        <w:rPr>
          <w:rFonts w:ascii="Open Sans" w:hAnsi="Open Sans" w:cs="Open Sans"/>
          <w:sz w:val="20"/>
          <w:szCs w:val="20"/>
        </w:rPr>
        <w:t>pkt. 1</w:t>
      </w:r>
      <w:r w:rsidR="006D293A" w:rsidRPr="00E70838">
        <w:rPr>
          <w:rFonts w:ascii="Open Sans" w:hAnsi="Open Sans" w:cs="Open Sans"/>
          <w:sz w:val="20"/>
          <w:szCs w:val="20"/>
        </w:rPr>
        <w:t xml:space="preserve"> umowy</w:t>
      </w:r>
      <w:r w:rsidR="009C5887" w:rsidRPr="00E70838">
        <w:rPr>
          <w:rFonts w:ascii="Open Sans" w:hAnsi="Open Sans" w:cs="Open Sans"/>
          <w:sz w:val="20"/>
          <w:szCs w:val="20"/>
        </w:rPr>
        <w:t xml:space="preserve"> </w:t>
      </w:r>
      <w:r w:rsidR="00A830EF" w:rsidRPr="00E70838">
        <w:rPr>
          <w:rFonts w:ascii="Open Sans" w:hAnsi="Open Sans" w:cs="Open Sans"/>
          <w:sz w:val="20"/>
          <w:szCs w:val="20"/>
        </w:rPr>
        <w:t xml:space="preserve">- </w:t>
      </w:r>
      <w:r w:rsidR="0036580F" w:rsidRPr="00E70838">
        <w:rPr>
          <w:rFonts w:ascii="Open Sans" w:hAnsi="Open Sans" w:cs="Open Sans"/>
          <w:sz w:val="20"/>
          <w:szCs w:val="20"/>
        </w:rPr>
        <w:t xml:space="preserve"> </w:t>
      </w:r>
      <w:r w:rsidRPr="00E70838">
        <w:rPr>
          <w:rFonts w:ascii="Open Sans" w:hAnsi="Open Sans" w:cs="Open Sans"/>
          <w:sz w:val="20"/>
          <w:szCs w:val="20"/>
        </w:rPr>
        <w:t xml:space="preserve">w wysokości 2 % wynagrodzenia umownego brutto, wskazanego w § </w:t>
      </w:r>
      <w:r w:rsidR="00E849F3" w:rsidRPr="00E70838">
        <w:rPr>
          <w:rFonts w:ascii="Open Sans" w:hAnsi="Open Sans" w:cs="Open Sans"/>
          <w:sz w:val="20"/>
          <w:szCs w:val="20"/>
        </w:rPr>
        <w:t>4</w:t>
      </w:r>
      <w:r w:rsidRPr="00E70838">
        <w:rPr>
          <w:rFonts w:ascii="Open Sans" w:hAnsi="Open Sans" w:cs="Open Sans"/>
          <w:sz w:val="20"/>
          <w:szCs w:val="20"/>
        </w:rPr>
        <w:t xml:space="preserve"> ust. 1 </w:t>
      </w:r>
      <w:r w:rsidR="00C33162" w:rsidRPr="00E70838">
        <w:rPr>
          <w:rFonts w:ascii="Open Sans" w:hAnsi="Open Sans" w:cs="Open Sans"/>
          <w:sz w:val="20"/>
          <w:szCs w:val="20"/>
        </w:rPr>
        <w:t xml:space="preserve">pkt. 1 </w:t>
      </w:r>
      <w:r w:rsidRPr="00E70838">
        <w:rPr>
          <w:rFonts w:ascii="Open Sans" w:hAnsi="Open Sans" w:cs="Open Sans"/>
          <w:sz w:val="20"/>
          <w:szCs w:val="20"/>
        </w:rPr>
        <w:t xml:space="preserve">umowy, za każdy dzień opóźnienia, </w:t>
      </w:r>
    </w:p>
    <w:p w14:paraId="35BBFADD" w14:textId="49BAEA2D"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2) za opóźnienie w usunięciu wad stwierdzonych przy odbiorze </w:t>
      </w:r>
      <w:r w:rsidR="00A830EF" w:rsidRPr="00E70838">
        <w:rPr>
          <w:rFonts w:ascii="Open Sans" w:hAnsi="Open Sans" w:cs="Open Sans"/>
          <w:sz w:val="20"/>
          <w:szCs w:val="20"/>
        </w:rPr>
        <w:t>Etapu I oraz w okresie  gwarancji i rękojmi w stosunku do terminu wyznaczonego przez Zamawiającego na ich usunięcie – w wysokości</w:t>
      </w:r>
      <w:r w:rsidRPr="00E70838">
        <w:rPr>
          <w:rFonts w:ascii="Open Sans" w:hAnsi="Open Sans" w:cs="Open Sans"/>
          <w:sz w:val="20"/>
          <w:szCs w:val="20"/>
        </w:rPr>
        <w:t xml:space="preserve"> 0,5%</w:t>
      </w:r>
      <w:r w:rsidR="008F5155" w:rsidRPr="00E70838">
        <w:rPr>
          <w:rFonts w:ascii="Open Sans" w:hAnsi="Open Sans" w:cs="Open Sans"/>
          <w:sz w:val="20"/>
          <w:szCs w:val="20"/>
        </w:rPr>
        <w:t xml:space="preserve"> łącznego</w:t>
      </w:r>
      <w:r w:rsidRPr="00E70838">
        <w:rPr>
          <w:rFonts w:ascii="Open Sans" w:hAnsi="Open Sans" w:cs="Open Sans"/>
          <w:sz w:val="20"/>
          <w:szCs w:val="20"/>
        </w:rPr>
        <w:t xml:space="preserve"> wynagrodzenia umownego brutto, wskazanego w § </w:t>
      </w:r>
      <w:r w:rsidR="00E849F3" w:rsidRPr="00E70838">
        <w:rPr>
          <w:rFonts w:ascii="Open Sans" w:hAnsi="Open Sans" w:cs="Open Sans"/>
          <w:sz w:val="20"/>
          <w:szCs w:val="20"/>
        </w:rPr>
        <w:t>4</w:t>
      </w:r>
      <w:r w:rsidRPr="00E70838">
        <w:rPr>
          <w:rFonts w:ascii="Open Sans" w:hAnsi="Open Sans" w:cs="Open Sans"/>
          <w:sz w:val="20"/>
          <w:szCs w:val="20"/>
        </w:rPr>
        <w:t xml:space="preserve"> ust. 1</w:t>
      </w:r>
      <w:r w:rsidR="006D293A" w:rsidRPr="00E70838">
        <w:rPr>
          <w:rFonts w:ascii="Open Sans" w:hAnsi="Open Sans" w:cs="Open Sans"/>
          <w:sz w:val="20"/>
          <w:szCs w:val="20"/>
        </w:rPr>
        <w:t xml:space="preserve"> </w:t>
      </w:r>
      <w:r w:rsidR="00CD7DB2" w:rsidRPr="00E70838">
        <w:rPr>
          <w:rFonts w:ascii="Open Sans" w:hAnsi="Open Sans" w:cs="Open Sans"/>
          <w:sz w:val="20"/>
          <w:szCs w:val="20"/>
        </w:rPr>
        <w:t xml:space="preserve">pkt 1 </w:t>
      </w:r>
      <w:r w:rsidR="006D293A" w:rsidRPr="00E70838">
        <w:rPr>
          <w:rFonts w:ascii="Open Sans" w:hAnsi="Open Sans" w:cs="Open Sans"/>
          <w:sz w:val="20"/>
          <w:szCs w:val="20"/>
        </w:rPr>
        <w:t>umowy</w:t>
      </w:r>
      <w:r w:rsidRPr="00E70838">
        <w:rPr>
          <w:rFonts w:ascii="Open Sans" w:hAnsi="Open Sans" w:cs="Open Sans"/>
          <w:sz w:val="20"/>
          <w:szCs w:val="20"/>
        </w:rPr>
        <w:t>, za każdy dzień opóźnienia</w:t>
      </w:r>
      <w:r w:rsidR="00CD7DB2" w:rsidRPr="00E70838">
        <w:rPr>
          <w:rFonts w:ascii="Open Sans" w:hAnsi="Open Sans" w:cs="Open Sans"/>
          <w:sz w:val="20"/>
          <w:szCs w:val="20"/>
        </w:rPr>
        <w:t>,</w:t>
      </w:r>
    </w:p>
    <w:p w14:paraId="56F53F07" w14:textId="22B69252" w:rsidR="00407C9A"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3) za opóźnieni</w:t>
      </w:r>
      <w:r w:rsidR="009C5887" w:rsidRPr="00E70838">
        <w:rPr>
          <w:rFonts w:ascii="Open Sans" w:hAnsi="Open Sans" w:cs="Open Sans"/>
          <w:sz w:val="20"/>
          <w:szCs w:val="20"/>
        </w:rPr>
        <w:t>e</w:t>
      </w:r>
      <w:r w:rsidRPr="00E70838">
        <w:rPr>
          <w:rFonts w:ascii="Open Sans" w:hAnsi="Open Sans" w:cs="Open Sans"/>
          <w:sz w:val="20"/>
          <w:szCs w:val="20"/>
        </w:rPr>
        <w:t xml:space="preserve"> w przekazaniu jakichkolwiek dokumentów wymienionych w niniejszej umowie</w:t>
      </w:r>
      <w:r w:rsidR="00F77931" w:rsidRPr="00E70838">
        <w:rPr>
          <w:rFonts w:ascii="Open Sans" w:hAnsi="Open Sans" w:cs="Open Sans"/>
          <w:sz w:val="20"/>
          <w:szCs w:val="20"/>
        </w:rPr>
        <w:t xml:space="preserve"> </w:t>
      </w:r>
      <w:r w:rsidR="009C5887" w:rsidRPr="00E70838">
        <w:rPr>
          <w:rFonts w:ascii="Open Sans" w:hAnsi="Open Sans" w:cs="Open Sans"/>
          <w:sz w:val="20"/>
          <w:szCs w:val="20"/>
        </w:rPr>
        <w:t xml:space="preserve">w stosunku do terminu określonego w umowie lub wyznaczonego przez Zamawiającego </w:t>
      </w:r>
      <w:r w:rsidR="00F77931" w:rsidRPr="00E70838">
        <w:rPr>
          <w:rFonts w:ascii="Open Sans" w:hAnsi="Open Sans" w:cs="Open Sans"/>
          <w:sz w:val="20"/>
          <w:szCs w:val="20"/>
        </w:rPr>
        <w:t xml:space="preserve">– </w:t>
      </w:r>
      <w:r w:rsidRPr="00E70838">
        <w:rPr>
          <w:rFonts w:ascii="Open Sans" w:hAnsi="Open Sans" w:cs="Open Sans"/>
          <w:sz w:val="20"/>
          <w:szCs w:val="20"/>
        </w:rPr>
        <w:t>w wysokości 0,</w:t>
      </w:r>
      <w:r w:rsidR="002A6052" w:rsidRPr="00E70838">
        <w:rPr>
          <w:rFonts w:ascii="Open Sans" w:hAnsi="Open Sans" w:cs="Open Sans"/>
          <w:sz w:val="20"/>
          <w:szCs w:val="20"/>
        </w:rPr>
        <w:t>5</w:t>
      </w:r>
      <w:r w:rsidRPr="00E70838">
        <w:rPr>
          <w:rFonts w:ascii="Open Sans" w:hAnsi="Open Sans" w:cs="Open Sans"/>
          <w:sz w:val="20"/>
          <w:szCs w:val="20"/>
        </w:rPr>
        <w:t xml:space="preserve">% łącznego wynagrodzenia umownego brutto, wskazanego w § </w:t>
      </w:r>
      <w:r w:rsidR="00C33162" w:rsidRPr="00E70838">
        <w:rPr>
          <w:rFonts w:ascii="Open Sans" w:hAnsi="Open Sans" w:cs="Open Sans"/>
          <w:sz w:val="20"/>
          <w:szCs w:val="20"/>
        </w:rPr>
        <w:t>4</w:t>
      </w:r>
      <w:r w:rsidRPr="00E70838">
        <w:rPr>
          <w:rFonts w:ascii="Open Sans" w:hAnsi="Open Sans" w:cs="Open Sans"/>
          <w:sz w:val="20"/>
          <w:szCs w:val="20"/>
        </w:rPr>
        <w:t xml:space="preserve"> ust. 1</w:t>
      </w:r>
      <w:r w:rsidR="00C33162" w:rsidRPr="00E70838">
        <w:rPr>
          <w:rFonts w:ascii="Open Sans" w:hAnsi="Open Sans" w:cs="Open Sans"/>
          <w:sz w:val="20"/>
          <w:szCs w:val="20"/>
        </w:rPr>
        <w:t xml:space="preserve"> </w:t>
      </w:r>
      <w:r w:rsidRPr="00E70838">
        <w:rPr>
          <w:rFonts w:ascii="Open Sans" w:hAnsi="Open Sans" w:cs="Open Sans"/>
          <w:sz w:val="20"/>
          <w:szCs w:val="20"/>
        </w:rPr>
        <w:t>umowy,</w:t>
      </w:r>
      <w:r w:rsidR="009C5887" w:rsidRPr="00E70838">
        <w:rPr>
          <w:rFonts w:ascii="Open Sans" w:hAnsi="Open Sans" w:cs="Open Sans"/>
          <w:sz w:val="20"/>
          <w:szCs w:val="20"/>
        </w:rPr>
        <w:t xml:space="preserve"> za każdy dzień opóźnienia,</w:t>
      </w:r>
    </w:p>
    <w:p w14:paraId="629C7EBB" w14:textId="0B6B1878" w:rsidR="009C5887" w:rsidRPr="00E70838" w:rsidRDefault="00407C9A" w:rsidP="00E70838">
      <w:pPr>
        <w:tabs>
          <w:tab w:val="num" w:pos="2981"/>
        </w:tabs>
        <w:jc w:val="both"/>
        <w:rPr>
          <w:rFonts w:ascii="Open Sans" w:eastAsiaTheme="minorHAnsi" w:hAnsi="Open Sans" w:cs="Open Sans"/>
          <w:color w:val="000000"/>
          <w:sz w:val="20"/>
          <w:lang w:eastAsia="en-US"/>
        </w:rPr>
      </w:pPr>
      <w:r w:rsidRPr="00E70838">
        <w:rPr>
          <w:rFonts w:ascii="Open Sans" w:hAnsi="Open Sans" w:cs="Open Sans"/>
          <w:sz w:val="20"/>
        </w:rPr>
        <w:lastRenderedPageBreak/>
        <w:t xml:space="preserve">4) za opóźnienie w  wymianie  Materiału roślinnego obumarłego lub w złej kondycji zdrowotnej w terminie ustalonym na podstawie </w:t>
      </w:r>
      <w:r w:rsidRPr="00FE3236">
        <w:rPr>
          <w:rFonts w:ascii="Open Sans" w:hAnsi="Open Sans" w:cs="Open Sans"/>
          <w:bCs/>
          <w:sz w:val="20"/>
        </w:rPr>
        <w:t xml:space="preserve">§ 3 ust. </w:t>
      </w:r>
      <w:r w:rsidR="00744848" w:rsidRPr="00FE3236">
        <w:rPr>
          <w:rFonts w:ascii="Open Sans" w:hAnsi="Open Sans" w:cs="Open Sans"/>
          <w:bCs/>
          <w:sz w:val="20"/>
        </w:rPr>
        <w:t>29</w:t>
      </w:r>
      <w:r w:rsidRPr="00FE3236">
        <w:rPr>
          <w:rFonts w:ascii="Open Sans" w:hAnsi="Open Sans" w:cs="Open Sans"/>
          <w:sz w:val="20"/>
        </w:rPr>
        <w:t>, w</w:t>
      </w:r>
      <w:r w:rsidRPr="00E70838">
        <w:rPr>
          <w:rFonts w:ascii="Open Sans" w:hAnsi="Open Sans" w:cs="Open Sans"/>
          <w:sz w:val="20"/>
        </w:rPr>
        <w:t xml:space="preserve"> wysokości 10% wartości brutto niewymienionego materiału roślinnego za każdy rozpoczęty dzień opóźnienia - nie mniej niż 5,00 zł za każdy rozpoczęty dzień opóźnienia za każdą roślinę</w:t>
      </w:r>
      <w:r w:rsidR="00AA2234" w:rsidRPr="00E70838">
        <w:rPr>
          <w:rFonts w:ascii="Open Sans" w:hAnsi="Open Sans" w:cs="Open Sans"/>
          <w:sz w:val="20"/>
        </w:rPr>
        <w:t>,</w:t>
      </w:r>
    </w:p>
    <w:p w14:paraId="4D9FA26D" w14:textId="3027C9EA" w:rsidR="009C5887" w:rsidRPr="00E70838" w:rsidRDefault="00AA2234" w:rsidP="00E70838">
      <w:pPr>
        <w:tabs>
          <w:tab w:val="num" w:pos="2981"/>
        </w:tabs>
        <w:jc w:val="both"/>
        <w:rPr>
          <w:rFonts w:ascii="Open Sans" w:eastAsia="Calibri" w:hAnsi="Open Sans" w:cs="Open Sans"/>
          <w:sz w:val="20"/>
        </w:rPr>
      </w:pPr>
      <w:r w:rsidRPr="00E70838">
        <w:rPr>
          <w:rFonts w:ascii="Open Sans" w:eastAsiaTheme="minorHAnsi" w:hAnsi="Open Sans" w:cs="Open Sans"/>
          <w:color w:val="000000"/>
          <w:sz w:val="20"/>
          <w:lang w:eastAsia="en-US"/>
        </w:rPr>
        <w:t>5</w:t>
      </w:r>
      <w:r w:rsidR="009C5887" w:rsidRPr="00E70838">
        <w:rPr>
          <w:rFonts w:ascii="Open Sans" w:eastAsiaTheme="minorHAnsi" w:hAnsi="Open Sans" w:cs="Open Sans"/>
          <w:color w:val="000000"/>
          <w:sz w:val="20"/>
          <w:lang w:eastAsia="en-US"/>
        </w:rPr>
        <w:t xml:space="preserve">) </w:t>
      </w:r>
      <w:r w:rsidR="009C5887" w:rsidRPr="00E70838">
        <w:rPr>
          <w:rFonts w:ascii="Open Sans" w:eastAsia="Calibri" w:hAnsi="Open Sans" w:cs="Open Sans"/>
          <w:sz w:val="20"/>
        </w:rPr>
        <w:t>za zatrudnienie podwykonawcy bez uprzedniej zgody Zamawiającego - w wysokości 0,2% łącznego wynagrodzenia umownego brutto określonego w § 4 ust. 1 umowy za każdy przypadek naruszenia,</w:t>
      </w:r>
    </w:p>
    <w:p w14:paraId="599669E9" w14:textId="73BB7B60" w:rsidR="00F26FEE" w:rsidRPr="00E70838" w:rsidRDefault="00AA2234" w:rsidP="00E70838">
      <w:pPr>
        <w:tabs>
          <w:tab w:val="num" w:pos="2981"/>
        </w:tabs>
        <w:jc w:val="both"/>
        <w:rPr>
          <w:rFonts w:ascii="Open Sans" w:eastAsia="Calibri" w:hAnsi="Open Sans" w:cs="Open Sans"/>
          <w:sz w:val="20"/>
        </w:rPr>
      </w:pPr>
      <w:r w:rsidRPr="00E70838">
        <w:rPr>
          <w:rFonts w:ascii="Open Sans" w:eastAsia="Calibri" w:hAnsi="Open Sans" w:cs="Open Sans"/>
          <w:sz w:val="20"/>
        </w:rPr>
        <w:t>6</w:t>
      </w:r>
      <w:r w:rsidR="009C5887" w:rsidRPr="00E70838">
        <w:rPr>
          <w:rFonts w:ascii="Open Sans" w:eastAsia="Calibri" w:hAnsi="Open Sans" w:cs="Open Sans"/>
          <w:sz w:val="20"/>
        </w:rPr>
        <w:t xml:space="preserve">) z tytułu braku zapłaty lub nieterminowej zapłaty wynagrodzenia należnego </w:t>
      </w:r>
      <w:r w:rsidR="00F26FEE" w:rsidRPr="00E70838">
        <w:rPr>
          <w:rFonts w:ascii="Open Sans" w:eastAsia="Calibri" w:hAnsi="Open Sans" w:cs="Open Sans"/>
          <w:sz w:val="20"/>
        </w:rPr>
        <w:t>p</w:t>
      </w:r>
      <w:r w:rsidR="009C5887" w:rsidRPr="00E70838">
        <w:rPr>
          <w:rFonts w:ascii="Open Sans" w:eastAsia="Calibri" w:hAnsi="Open Sans" w:cs="Open Sans"/>
          <w:sz w:val="20"/>
        </w:rPr>
        <w:t>odwykonawcom lub </w:t>
      </w:r>
      <w:r w:rsidR="00F26FEE" w:rsidRPr="00E70838">
        <w:rPr>
          <w:rFonts w:ascii="Open Sans" w:eastAsia="Calibri" w:hAnsi="Open Sans" w:cs="Open Sans"/>
          <w:sz w:val="20"/>
        </w:rPr>
        <w:t>d</w:t>
      </w:r>
      <w:r w:rsidR="009C5887" w:rsidRPr="00E70838">
        <w:rPr>
          <w:rFonts w:ascii="Open Sans" w:eastAsia="Calibri" w:hAnsi="Open Sans" w:cs="Open Sans"/>
          <w:sz w:val="20"/>
        </w:rPr>
        <w:t xml:space="preserve">alszym </w:t>
      </w:r>
      <w:r w:rsidR="00F26FEE" w:rsidRPr="00E70838">
        <w:rPr>
          <w:rFonts w:ascii="Open Sans" w:eastAsia="Calibri" w:hAnsi="Open Sans" w:cs="Open Sans"/>
          <w:sz w:val="20"/>
        </w:rPr>
        <w:t>p</w:t>
      </w:r>
      <w:r w:rsidR="009C5887" w:rsidRPr="00E70838">
        <w:rPr>
          <w:rFonts w:ascii="Open Sans" w:eastAsia="Calibri" w:hAnsi="Open Sans" w:cs="Open Sans"/>
          <w:sz w:val="20"/>
        </w:rPr>
        <w:t xml:space="preserve">odwykonawcom w wysokości 0,2% wartości nieterminowo zapłaconej kwoty lub niezapłaconej przez Wykonawcę kwoty należnej </w:t>
      </w:r>
      <w:r w:rsidR="00F26FEE" w:rsidRPr="00E70838">
        <w:rPr>
          <w:rFonts w:ascii="Open Sans" w:eastAsia="Calibri" w:hAnsi="Open Sans" w:cs="Open Sans"/>
          <w:sz w:val="20"/>
        </w:rPr>
        <w:t>p</w:t>
      </w:r>
      <w:r w:rsidR="009C5887" w:rsidRPr="00E70838">
        <w:rPr>
          <w:rFonts w:ascii="Open Sans" w:eastAsia="Calibri" w:hAnsi="Open Sans" w:cs="Open Sans"/>
          <w:sz w:val="20"/>
        </w:rPr>
        <w:t xml:space="preserve">odwykonawcy lub </w:t>
      </w:r>
      <w:r w:rsidR="00F26FEE" w:rsidRPr="00E70838">
        <w:rPr>
          <w:rFonts w:ascii="Open Sans" w:eastAsia="Calibri" w:hAnsi="Open Sans" w:cs="Open Sans"/>
          <w:sz w:val="20"/>
        </w:rPr>
        <w:t>d</w:t>
      </w:r>
      <w:r w:rsidR="009C5887" w:rsidRPr="00E70838">
        <w:rPr>
          <w:rFonts w:ascii="Open Sans" w:eastAsia="Calibri" w:hAnsi="Open Sans" w:cs="Open Sans"/>
          <w:sz w:val="20"/>
        </w:rPr>
        <w:t xml:space="preserve">alszemu </w:t>
      </w:r>
      <w:r w:rsidR="00F26FEE" w:rsidRPr="00E70838">
        <w:rPr>
          <w:rFonts w:ascii="Open Sans" w:eastAsia="Calibri" w:hAnsi="Open Sans" w:cs="Open Sans"/>
          <w:sz w:val="20"/>
        </w:rPr>
        <w:t>p</w:t>
      </w:r>
      <w:r w:rsidR="009C5887" w:rsidRPr="00E70838">
        <w:rPr>
          <w:rFonts w:ascii="Open Sans" w:eastAsia="Calibri" w:hAnsi="Open Sans" w:cs="Open Sans"/>
          <w:sz w:val="20"/>
        </w:rPr>
        <w:t>odwykonawcy za każdy dzień zwłoki, z zastrzeżeniem, że łączna wysokość kary z tego tytułu w każdym przypadku nie może przekroczyć 10% wartości nieterminowo zapłaconej lub niezapłaconej kwoty,</w:t>
      </w:r>
    </w:p>
    <w:p w14:paraId="015ABFB3" w14:textId="4483F251" w:rsidR="00F26FEE" w:rsidRPr="00E70838" w:rsidRDefault="00AA2234" w:rsidP="00E70838">
      <w:pPr>
        <w:tabs>
          <w:tab w:val="num" w:pos="2981"/>
        </w:tabs>
        <w:jc w:val="both"/>
        <w:rPr>
          <w:rFonts w:ascii="Open Sans" w:eastAsia="Calibri" w:hAnsi="Open Sans" w:cs="Open Sans"/>
          <w:sz w:val="20"/>
        </w:rPr>
      </w:pPr>
      <w:r w:rsidRPr="00E70838">
        <w:rPr>
          <w:rFonts w:ascii="Open Sans" w:eastAsia="Calibri" w:hAnsi="Open Sans" w:cs="Open Sans"/>
          <w:sz w:val="20"/>
        </w:rPr>
        <w:t>7</w:t>
      </w:r>
      <w:r w:rsidR="00F26FEE" w:rsidRPr="00E70838">
        <w:rPr>
          <w:rFonts w:ascii="Open Sans" w:eastAsia="Calibri" w:hAnsi="Open Sans" w:cs="Open Sans"/>
          <w:sz w:val="20"/>
        </w:rPr>
        <w:t xml:space="preserve">) </w:t>
      </w:r>
      <w:r w:rsidR="009C5887" w:rsidRPr="00E70838">
        <w:rPr>
          <w:rFonts w:ascii="Open Sans" w:eastAsia="Calibri" w:hAnsi="Open Sans" w:cs="Open Sans"/>
          <w:sz w:val="20"/>
        </w:rPr>
        <w:t>niezłożenia Zamawiającemu poświadczonej za zgodność z oryginałem kopii umowy o podwykonawstwo lub jej zmiany, której przedmiotem są roboty budowlane lub projektu jej zmian, w wysokości 500,00 zł (słownie: pięćset złotych i 00/100) za każdy przypadek,</w:t>
      </w:r>
    </w:p>
    <w:p w14:paraId="6BE074DA" w14:textId="04D27B3E" w:rsidR="00F26FEE" w:rsidRPr="00E70838" w:rsidRDefault="00AA2234" w:rsidP="00E70838">
      <w:pPr>
        <w:tabs>
          <w:tab w:val="num" w:pos="2981"/>
        </w:tabs>
        <w:jc w:val="both"/>
        <w:rPr>
          <w:rFonts w:ascii="Open Sans" w:eastAsia="Calibri" w:hAnsi="Open Sans" w:cs="Open Sans"/>
          <w:sz w:val="20"/>
        </w:rPr>
      </w:pPr>
      <w:r w:rsidRPr="00E70838">
        <w:rPr>
          <w:rFonts w:ascii="Open Sans" w:eastAsia="Calibri" w:hAnsi="Open Sans" w:cs="Open Sans"/>
          <w:sz w:val="20"/>
        </w:rPr>
        <w:t>8</w:t>
      </w:r>
      <w:r w:rsidR="00F26FEE" w:rsidRPr="00E70838">
        <w:rPr>
          <w:rFonts w:ascii="Open Sans" w:eastAsia="Calibri" w:hAnsi="Open Sans" w:cs="Open Sans"/>
          <w:sz w:val="20"/>
        </w:rPr>
        <w:t xml:space="preserve">) </w:t>
      </w:r>
      <w:r w:rsidR="009C5887" w:rsidRPr="00E70838">
        <w:rPr>
          <w:rFonts w:ascii="Open Sans" w:eastAsia="Calibri" w:hAnsi="Open Sans" w:cs="Open Sans"/>
          <w:sz w:val="20"/>
        </w:rPr>
        <w:t xml:space="preserve">w przypadku braku zmiany umowy o podwykonawstwo w zakresie terminu zapłaty lub innych zapisów niezgodnych z wymaganiami Zamawiającego, określonymi w § </w:t>
      </w:r>
      <w:r w:rsidR="00F26FEE" w:rsidRPr="00E70838">
        <w:rPr>
          <w:rFonts w:ascii="Open Sans" w:eastAsia="Calibri" w:hAnsi="Open Sans" w:cs="Open Sans"/>
          <w:sz w:val="20"/>
        </w:rPr>
        <w:t>10</w:t>
      </w:r>
      <w:r w:rsidR="009C5887" w:rsidRPr="00E70838">
        <w:rPr>
          <w:rFonts w:ascii="Open Sans" w:eastAsia="Calibri" w:hAnsi="Open Sans" w:cs="Open Sans"/>
          <w:sz w:val="20"/>
        </w:rPr>
        <w:t xml:space="preserve"> ust. 6 </w:t>
      </w:r>
      <w:r w:rsidR="00F26FEE" w:rsidRPr="00E70838">
        <w:rPr>
          <w:rFonts w:ascii="Open Sans" w:eastAsia="Calibri" w:hAnsi="Open Sans" w:cs="Open Sans"/>
          <w:sz w:val="20"/>
        </w:rPr>
        <w:t>u</w:t>
      </w:r>
      <w:r w:rsidR="009C5887" w:rsidRPr="00E70838">
        <w:rPr>
          <w:rFonts w:ascii="Open Sans" w:eastAsia="Calibri" w:hAnsi="Open Sans" w:cs="Open Sans"/>
          <w:sz w:val="20"/>
        </w:rPr>
        <w:t>mowy – w wysokości 500,00zł (słownie: pięćset złotych i 00/100) za każdy przypadek naruszenia,</w:t>
      </w:r>
    </w:p>
    <w:p w14:paraId="1EEBA3E5" w14:textId="25F79E0B" w:rsidR="00F26FEE" w:rsidRPr="00E70838" w:rsidRDefault="00AA2234" w:rsidP="00E70838">
      <w:pPr>
        <w:tabs>
          <w:tab w:val="num" w:pos="2981"/>
        </w:tabs>
        <w:jc w:val="both"/>
        <w:rPr>
          <w:rFonts w:ascii="Open Sans" w:eastAsia="Calibri" w:hAnsi="Open Sans" w:cs="Open Sans"/>
          <w:sz w:val="20"/>
        </w:rPr>
      </w:pPr>
      <w:r w:rsidRPr="00E70838">
        <w:rPr>
          <w:rFonts w:ascii="Open Sans" w:eastAsia="Calibri" w:hAnsi="Open Sans" w:cs="Open Sans"/>
          <w:sz w:val="20"/>
        </w:rPr>
        <w:t>9</w:t>
      </w:r>
      <w:r w:rsidR="00F26FEE" w:rsidRPr="00E70838">
        <w:rPr>
          <w:rFonts w:ascii="Open Sans" w:eastAsia="Calibri" w:hAnsi="Open Sans" w:cs="Open Sans"/>
          <w:sz w:val="20"/>
        </w:rPr>
        <w:t xml:space="preserve">) </w:t>
      </w:r>
      <w:r w:rsidR="009C5887" w:rsidRPr="00E70838">
        <w:rPr>
          <w:rFonts w:ascii="Open Sans" w:eastAsia="Calibri" w:hAnsi="Open Sans" w:cs="Open Sans"/>
          <w:sz w:val="20"/>
        </w:rPr>
        <w:t>za opóźnienie w terminowym przekazaniu Zamawiającemu wykazu pracowników, o którym mowa w § 1</w:t>
      </w:r>
      <w:r w:rsidR="00D300F8" w:rsidRPr="00E70838">
        <w:rPr>
          <w:rFonts w:ascii="Open Sans" w:eastAsia="Calibri" w:hAnsi="Open Sans" w:cs="Open Sans"/>
          <w:sz w:val="20"/>
        </w:rPr>
        <w:t>1</w:t>
      </w:r>
      <w:r w:rsidR="009C5887" w:rsidRPr="00E70838">
        <w:rPr>
          <w:rFonts w:ascii="Open Sans" w:eastAsia="Calibri" w:hAnsi="Open Sans" w:cs="Open Sans"/>
          <w:sz w:val="20"/>
        </w:rPr>
        <w:t xml:space="preserve"> ust. </w:t>
      </w:r>
      <w:r w:rsidR="00F26FEE" w:rsidRPr="00E70838">
        <w:rPr>
          <w:rFonts w:ascii="Open Sans" w:eastAsia="Calibri" w:hAnsi="Open Sans" w:cs="Open Sans"/>
          <w:sz w:val="20"/>
        </w:rPr>
        <w:t>2</w:t>
      </w:r>
      <w:r w:rsidR="009C5887" w:rsidRPr="00E70838">
        <w:rPr>
          <w:rFonts w:ascii="Open Sans" w:eastAsia="Calibri" w:hAnsi="Open Sans" w:cs="Open Sans"/>
          <w:sz w:val="20"/>
        </w:rPr>
        <w:t xml:space="preserve"> </w:t>
      </w:r>
      <w:r w:rsidR="00F26FEE" w:rsidRPr="00E70838">
        <w:rPr>
          <w:rFonts w:ascii="Open Sans" w:eastAsia="Calibri" w:hAnsi="Open Sans" w:cs="Open Sans"/>
          <w:sz w:val="20"/>
        </w:rPr>
        <w:t>u</w:t>
      </w:r>
      <w:r w:rsidR="009C5887" w:rsidRPr="00E70838">
        <w:rPr>
          <w:rFonts w:ascii="Open Sans" w:eastAsia="Calibri" w:hAnsi="Open Sans" w:cs="Open Sans"/>
          <w:sz w:val="20"/>
        </w:rPr>
        <w:t xml:space="preserve">mowy lub jego zmiany – w wysokości 0,1 % kwoty brutto wynagrodzenia Wykonawcy, określonego w § </w:t>
      </w:r>
      <w:r w:rsidR="00F26FEE" w:rsidRPr="00E70838">
        <w:rPr>
          <w:rFonts w:ascii="Open Sans" w:eastAsia="Calibri" w:hAnsi="Open Sans" w:cs="Open Sans"/>
          <w:sz w:val="20"/>
        </w:rPr>
        <w:t>4</w:t>
      </w:r>
      <w:r w:rsidR="009C5887" w:rsidRPr="00E70838">
        <w:rPr>
          <w:rFonts w:ascii="Open Sans" w:eastAsia="Calibri" w:hAnsi="Open Sans" w:cs="Open Sans"/>
          <w:sz w:val="20"/>
        </w:rPr>
        <w:t xml:space="preserve"> ust. </w:t>
      </w:r>
      <w:r w:rsidR="00F26FEE" w:rsidRPr="00E70838">
        <w:rPr>
          <w:rFonts w:ascii="Open Sans" w:eastAsia="Calibri" w:hAnsi="Open Sans" w:cs="Open Sans"/>
          <w:sz w:val="20"/>
        </w:rPr>
        <w:t xml:space="preserve">1, </w:t>
      </w:r>
      <w:r w:rsidR="009C5887" w:rsidRPr="00E70838">
        <w:rPr>
          <w:rFonts w:ascii="Open Sans" w:eastAsia="Calibri" w:hAnsi="Open Sans" w:cs="Open Sans"/>
          <w:sz w:val="20"/>
        </w:rPr>
        <w:t>za każdy dzień opóźnienia,</w:t>
      </w:r>
    </w:p>
    <w:p w14:paraId="3AA61532" w14:textId="2776D940" w:rsidR="00F26FEE" w:rsidRPr="00E70838" w:rsidRDefault="00AA2234" w:rsidP="00E70838">
      <w:pPr>
        <w:tabs>
          <w:tab w:val="num" w:pos="2981"/>
        </w:tabs>
        <w:jc w:val="both"/>
        <w:rPr>
          <w:rFonts w:ascii="Open Sans" w:eastAsia="Calibri" w:hAnsi="Open Sans" w:cs="Open Sans"/>
          <w:sz w:val="20"/>
        </w:rPr>
      </w:pPr>
      <w:r w:rsidRPr="00E70838">
        <w:rPr>
          <w:rFonts w:ascii="Open Sans" w:eastAsia="Calibri" w:hAnsi="Open Sans" w:cs="Open Sans"/>
          <w:sz w:val="20"/>
        </w:rPr>
        <w:t>10</w:t>
      </w:r>
      <w:r w:rsidR="00F26FEE" w:rsidRPr="00E70838">
        <w:rPr>
          <w:rFonts w:ascii="Open Sans" w:eastAsia="Calibri" w:hAnsi="Open Sans" w:cs="Open Sans"/>
          <w:sz w:val="20"/>
        </w:rPr>
        <w:t xml:space="preserve">) </w:t>
      </w:r>
      <w:r w:rsidR="009C5887" w:rsidRPr="00E70838">
        <w:rPr>
          <w:rFonts w:ascii="Open Sans" w:eastAsia="Calibri" w:hAnsi="Open Sans" w:cs="Open Sans"/>
          <w:sz w:val="20"/>
        </w:rPr>
        <w:t>za opóźnienie w terminowym przekazaniu żądanych przez Zamawiającego dowodów, o których mowa w § 1</w:t>
      </w:r>
      <w:r w:rsidR="00D300F8" w:rsidRPr="00E70838">
        <w:rPr>
          <w:rFonts w:ascii="Open Sans" w:eastAsia="Calibri" w:hAnsi="Open Sans" w:cs="Open Sans"/>
          <w:sz w:val="20"/>
        </w:rPr>
        <w:t>1</w:t>
      </w:r>
      <w:r w:rsidR="009C5887" w:rsidRPr="00E70838">
        <w:rPr>
          <w:rFonts w:ascii="Open Sans" w:eastAsia="Calibri" w:hAnsi="Open Sans" w:cs="Open Sans"/>
          <w:sz w:val="20"/>
        </w:rPr>
        <w:t xml:space="preserve"> ust. </w:t>
      </w:r>
      <w:r w:rsidR="00F26FEE" w:rsidRPr="00E70838">
        <w:rPr>
          <w:rFonts w:ascii="Open Sans" w:eastAsia="Calibri" w:hAnsi="Open Sans" w:cs="Open Sans"/>
          <w:sz w:val="20"/>
        </w:rPr>
        <w:t>5</w:t>
      </w:r>
      <w:r w:rsidR="009C5887" w:rsidRPr="00E70838">
        <w:rPr>
          <w:rFonts w:ascii="Open Sans" w:eastAsia="Calibri" w:hAnsi="Open Sans" w:cs="Open Sans"/>
          <w:sz w:val="20"/>
        </w:rPr>
        <w:t xml:space="preserve"> </w:t>
      </w:r>
      <w:r w:rsidR="00F26FEE" w:rsidRPr="00E70838">
        <w:rPr>
          <w:rFonts w:ascii="Open Sans" w:eastAsia="Calibri" w:hAnsi="Open Sans" w:cs="Open Sans"/>
          <w:sz w:val="20"/>
        </w:rPr>
        <w:t>u</w:t>
      </w:r>
      <w:r w:rsidR="009C5887" w:rsidRPr="00E70838">
        <w:rPr>
          <w:rFonts w:ascii="Open Sans" w:eastAsia="Calibri" w:hAnsi="Open Sans" w:cs="Open Sans"/>
          <w:sz w:val="20"/>
        </w:rPr>
        <w:t>mowy – w wysokości 500,00zł (słownie: pięćset złotych i 00/100) za każdy dzień opóźnienia,</w:t>
      </w:r>
    </w:p>
    <w:p w14:paraId="788CB15F" w14:textId="64528244" w:rsidR="00DC3EB7" w:rsidRPr="00E70838" w:rsidRDefault="00F26FEE" w:rsidP="00E70838">
      <w:pPr>
        <w:jc w:val="both"/>
        <w:rPr>
          <w:rFonts w:ascii="Open Sans" w:hAnsi="Open Sans" w:cs="Open Sans"/>
          <w:sz w:val="20"/>
        </w:rPr>
      </w:pPr>
      <w:r w:rsidRPr="00E70838">
        <w:rPr>
          <w:rFonts w:ascii="Open Sans" w:eastAsia="Calibri" w:hAnsi="Open Sans" w:cs="Open Sans"/>
          <w:sz w:val="20"/>
        </w:rPr>
        <w:t>1</w:t>
      </w:r>
      <w:r w:rsidR="00AA2234" w:rsidRPr="00E70838">
        <w:rPr>
          <w:rFonts w:ascii="Open Sans" w:eastAsia="Calibri" w:hAnsi="Open Sans" w:cs="Open Sans"/>
          <w:sz w:val="20"/>
        </w:rPr>
        <w:t>1</w:t>
      </w:r>
      <w:r w:rsidRPr="00E70838">
        <w:rPr>
          <w:rFonts w:ascii="Open Sans" w:eastAsia="Calibri" w:hAnsi="Open Sans" w:cs="Open Sans"/>
          <w:sz w:val="20"/>
        </w:rPr>
        <w:t xml:space="preserve">) </w:t>
      </w:r>
      <w:r w:rsidR="009C5887" w:rsidRPr="00E70838">
        <w:rPr>
          <w:rFonts w:ascii="Open Sans" w:eastAsia="Calibri" w:hAnsi="Open Sans" w:cs="Open Sans"/>
          <w:sz w:val="20"/>
        </w:rPr>
        <w:t>za wykonywanie czynności określonych w § 1</w:t>
      </w:r>
      <w:r w:rsidR="00D300F8" w:rsidRPr="00E70838">
        <w:rPr>
          <w:rFonts w:ascii="Open Sans" w:eastAsia="Calibri" w:hAnsi="Open Sans" w:cs="Open Sans"/>
          <w:sz w:val="20"/>
        </w:rPr>
        <w:t>1</w:t>
      </w:r>
      <w:r w:rsidR="009C5887" w:rsidRPr="00E70838">
        <w:rPr>
          <w:rFonts w:ascii="Open Sans" w:eastAsia="Calibri" w:hAnsi="Open Sans" w:cs="Open Sans"/>
          <w:sz w:val="20"/>
        </w:rPr>
        <w:t xml:space="preserve"> ust.</w:t>
      </w:r>
      <w:r w:rsidRPr="00E70838">
        <w:rPr>
          <w:rFonts w:ascii="Open Sans" w:eastAsia="Calibri" w:hAnsi="Open Sans" w:cs="Open Sans"/>
          <w:sz w:val="20"/>
        </w:rPr>
        <w:t xml:space="preserve"> 1</w:t>
      </w:r>
      <w:r w:rsidR="009C5887" w:rsidRPr="00E70838">
        <w:rPr>
          <w:rFonts w:ascii="Open Sans" w:eastAsia="Calibri" w:hAnsi="Open Sans" w:cs="Open Sans"/>
          <w:sz w:val="20"/>
        </w:rPr>
        <w:t xml:space="preserve"> </w:t>
      </w:r>
      <w:r w:rsidRPr="00E70838">
        <w:rPr>
          <w:rFonts w:ascii="Open Sans" w:eastAsia="Calibri" w:hAnsi="Open Sans" w:cs="Open Sans"/>
          <w:sz w:val="20"/>
        </w:rPr>
        <w:t>u</w:t>
      </w:r>
      <w:r w:rsidR="009C5887" w:rsidRPr="00E70838">
        <w:rPr>
          <w:rFonts w:ascii="Open Sans" w:eastAsia="Calibri" w:hAnsi="Open Sans" w:cs="Open Sans"/>
          <w:sz w:val="20"/>
        </w:rPr>
        <w:t>mowy przez osoby niezatrudnione</w:t>
      </w:r>
      <w:r w:rsidR="00D300F8" w:rsidRPr="00E70838">
        <w:rPr>
          <w:rFonts w:ascii="Open Sans" w:eastAsia="Calibri" w:hAnsi="Open Sans" w:cs="Open Sans"/>
          <w:sz w:val="20"/>
        </w:rPr>
        <w:t xml:space="preserve"> </w:t>
      </w:r>
      <w:r w:rsidR="009C5887" w:rsidRPr="00E70838">
        <w:rPr>
          <w:rFonts w:ascii="Open Sans" w:eastAsia="Calibri" w:hAnsi="Open Sans" w:cs="Open Sans"/>
          <w:sz w:val="20"/>
        </w:rPr>
        <w:t xml:space="preserve">przez Wykonawcę lub </w:t>
      </w:r>
      <w:r w:rsidRPr="00E70838">
        <w:rPr>
          <w:rFonts w:ascii="Open Sans" w:eastAsia="Calibri" w:hAnsi="Open Sans" w:cs="Open Sans"/>
          <w:sz w:val="20"/>
        </w:rPr>
        <w:t>p</w:t>
      </w:r>
      <w:r w:rsidR="009C5887" w:rsidRPr="00E70838">
        <w:rPr>
          <w:rFonts w:ascii="Open Sans" w:eastAsia="Calibri" w:hAnsi="Open Sans" w:cs="Open Sans"/>
          <w:sz w:val="20"/>
        </w:rPr>
        <w:t>odwykonawcę na podstawie umowy o pracę – w wysokości 500,00zł (słownie: pięćset złotych i 00/100) za każdy stwierdzony przypadek naruszenia</w:t>
      </w:r>
      <w:r w:rsidR="00F37455" w:rsidRPr="00E70838">
        <w:rPr>
          <w:rFonts w:ascii="Open Sans" w:hAnsi="Open Sans" w:cs="Open Sans"/>
          <w:sz w:val="20"/>
        </w:rPr>
        <w:t xml:space="preserve"> </w:t>
      </w:r>
      <w:r w:rsidR="00AA2234" w:rsidRPr="00E70838">
        <w:rPr>
          <w:rFonts w:ascii="Open Sans" w:hAnsi="Open Sans" w:cs="Open Sans"/>
          <w:sz w:val="20"/>
        </w:rPr>
        <w:t>,</w:t>
      </w:r>
    </w:p>
    <w:p w14:paraId="61851E23" w14:textId="0722F6A4" w:rsidR="002F37DF" w:rsidRPr="00E70838" w:rsidRDefault="00F26FEE" w:rsidP="00E70838">
      <w:pPr>
        <w:pStyle w:val="Default"/>
        <w:jc w:val="both"/>
        <w:rPr>
          <w:rFonts w:ascii="Open Sans" w:hAnsi="Open Sans" w:cs="Open Sans"/>
          <w:sz w:val="20"/>
          <w:szCs w:val="20"/>
        </w:rPr>
      </w:pPr>
      <w:r w:rsidRPr="00E70838">
        <w:rPr>
          <w:rFonts w:ascii="Open Sans" w:hAnsi="Open Sans" w:cs="Open Sans"/>
          <w:sz w:val="20"/>
          <w:szCs w:val="20"/>
        </w:rPr>
        <w:t>1</w:t>
      </w:r>
      <w:r w:rsidR="00AA2234" w:rsidRPr="00E70838">
        <w:rPr>
          <w:rFonts w:ascii="Open Sans" w:hAnsi="Open Sans" w:cs="Open Sans"/>
          <w:sz w:val="20"/>
          <w:szCs w:val="20"/>
        </w:rPr>
        <w:t>2</w:t>
      </w:r>
      <w:r w:rsidRPr="00E70838">
        <w:rPr>
          <w:rFonts w:ascii="Open Sans" w:hAnsi="Open Sans" w:cs="Open Sans"/>
          <w:sz w:val="20"/>
          <w:szCs w:val="20"/>
        </w:rPr>
        <w:t xml:space="preserve">) </w:t>
      </w:r>
      <w:r w:rsidR="002F37DF" w:rsidRPr="00E70838">
        <w:rPr>
          <w:rFonts w:ascii="Open Sans" w:hAnsi="Open Sans" w:cs="Open Sans"/>
          <w:sz w:val="20"/>
          <w:szCs w:val="20"/>
        </w:rPr>
        <w:t xml:space="preserve">w przypadku odstąpienia od umowy z przyczyn leżących po stronie Wykonawcy - w wysokości 20% wynagrodzenia umownego brutto, wskazanego w § </w:t>
      </w:r>
      <w:r w:rsidR="00E849F3" w:rsidRPr="00E70838">
        <w:rPr>
          <w:rFonts w:ascii="Open Sans" w:hAnsi="Open Sans" w:cs="Open Sans"/>
          <w:sz w:val="20"/>
          <w:szCs w:val="20"/>
        </w:rPr>
        <w:t>4</w:t>
      </w:r>
      <w:r w:rsidR="002F37DF" w:rsidRPr="00E70838">
        <w:rPr>
          <w:rFonts w:ascii="Open Sans" w:hAnsi="Open Sans" w:cs="Open Sans"/>
          <w:sz w:val="20"/>
          <w:szCs w:val="20"/>
        </w:rPr>
        <w:t xml:space="preserve"> ust. 1 </w:t>
      </w:r>
      <w:r w:rsidR="003F03D2" w:rsidRPr="00E70838">
        <w:rPr>
          <w:rFonts w:ascii="Open Sans" w:hAnsi="Open Sans" w:cs="Open Sans"/>
          <w:sz w:val="20"/>
          <w:szCs w:val="20"/>
        </w:rPr>
        <w:t>u</w:t>
      </w:r>
      <w:r w:rsidR="002F37DF" w:rsidRPr="00E70838">
        <w:rPr>
          <w:rFonts w:ascii="Open Sans" w:hAnsi="Open Sans" w:cs="Open Sans"/>
          <w:sz w:val="20"/>
          <w:szCs w:val="20"/>
        </w:rPr>
        <w:t>mowy</w:t>
      </w:r>
      <w:r w:rsidR="00E849F3" w:rsidRPr="00E70838">
        <w:rPr>
          <w:rFonts w:ascii="Open Sans" w:hAnsi="Open Sans" w:cs="Open Sans"/>
          <w:sz w:val="20"/>
          <w:szCs w:val="20"/>
        </w:rPr>
        <w:t>.</w:t>
      </w:r>
    </w:p>
    <w:p w14:paraId="4AE20F90" w14:textId="77777777"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2. Zamawiającemu przysługuje prawo dochodzenia odszkodowania uzupełniającego na zasadach ogólnych prawa cywilnego, jeżeli poniesiona szkoda przekroczy wysokość zastrzeżonych kar umownych. </w:t>
      </w:r>
    </w:p>
    <w:p w14:paraId="5D7BE1E6" w14:textId="74EF5DA1"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3. </w:t>
      </w:r>
      <w:r w:rsidR="0003748F" w:rsidRPr="00E70838">
        <w:rPr>
          <w:rFonts w:ascii="Open Sans" w:hAnsi="Open Sans" w:cs="Open Sans"/>
          <w:sz w:val="20"/>
          <w:szCs w:val="20"/>
        </w:rPr>
        <w:t>W przypadku naliczenia kar umownych Wykonawca wyraża zgodę na ich potrącenie przez Zamawiającego, z kwoty należnego Wykonawcy wynagrodzenia. W sytuacji, gdy Zamawiający nie dokona potrącenia kar umownych z przysługującego Wykonawcy wynagrodzenia Wykonawca zobowiązuje się do zapłaty kar umownych w terminie 14 dni od daty otrzymania wezwania do zapłaty, przyjmującego formę noty księgowej.</w:t>
      </w:r>
    </w:p>
    <w:p w14:paraId="42CD2B5A" w14:textId="77777777" w:rsidR="00CC0498" w:rsidRPr="00E70838" w:rsidRDefault="00CC0498" w:rsidP="00E70838">
      <w:pPr>
        <w:pStyle w:val="Default"/>
        <w:jc w:val="both"/>
        <w:rPr>
          <w:rFonts w:ascii="Open Sans" w:hAnsi="Open Sans" w:cs="Open Sans"/>
          <w:sz w:val="20"/>
          <w:szCs w:val="20"/>
        </w:rPr>
      </w:pPr>
    </w:p>
    <w:p w14:paraId="799F3B76" w14:textId="0530074C" w:rsidR="002F37DF" w:rsidRPr="00E70838" w:rsidRDefault="002F37DF" w:rsidP="00E70838">
      <w:pPr>
        <w:pStyle w:val="Default"/>
        <w:jc w:val="center"/>
        <w:rPr>
          <w:rFonts w:ascii="Open Sans" w:hAnsi="Open Sans" w:cs="Open Sans"/>
          <w:sz w:val="20"/>
          <w:szCs w:val="20"/>
        </w:rPr>
      </w:pPr>
      <w:r w:rsidRPr="00E70838">
        <w:rPr>
          <w:rFonts w:ascii="Open Sans" w:hAnsi="Open Sans" w:cs="Open Sans"/>
          <w:b/>
          <w:bCs/>
          <w:sz w:val="20"/>
          <w:szCs w:val="20"/>
        </w:rPr>
        <w:t>§</w:t>
      </w:r>
      <w:r w:rsidR="00486354" w:rsidRPr="00E70838">
        <w:rPr>
          <w:rFonts w:ascii="Open Sans" w:hAnsi="Open Sans" w:cs="Open Sans"/>
          <w:b/>
          <w:bCs/>
          <w:sz w:val="20"/>
          <w:szCs w:val="20"/>
        </w:rPr>
        <w:t>9</w:t>
      </w:r>
    </w:p>
    <w:p w14:paraId="6CB91A19" w14:textId="169E3279" w:rsidR="002F37DF" w:rsidRPr="00E70838" w:rsidRDefault="002F37DF" w:rsidP="00E70838">
      <w:pPr>
        <w:pStyle w:val="Default"/>
        <w:jc w:val="center"/>
        <w:rPr>
          <w:rFonts w:ascii="Open Sans" w:hAnsi="Open Sans" w:cs="Open Sans"/>
          <w:b/>
          <w:bCs/>
          <w:sz w:val="20"/>
          <w:szCs w:val="20"/>
        </w:rPr>
      </w:pPr>
      <w:r w:rsidRPr="00E70838">
        <w:rPr>
          <w:rFonts w:ascii="Open Sans" w:hAnsi="Open Sans" w:cs="Open Sans"/>
          <w:b/>
          <w:bCs/>
          <w:sz w:val="20"/>
          <w:szCs w:val="20"/>
        </w:rPr>
        <w:t>Zabezpieczenie należytego wykonania umowy</w:t>
      </w:r>
      <w:r w:rsidR="002336CC" w:rsidRPr="00E70838">
        <w:rPr>
          <w:rFonts w:ascii="Open Sans" w:hAnsi="Open Sans" w:cs="Open Sans"/>
          <w:b/>
          <w:bCs/>
          <w:sz w:val="20"/>
          <w:szCs w:val="20"/>
        </w:rPr>
        <w:t>, ubezpieczenie</w:t>
      </w:r>
    </w:p>
    <w:p w14:paraId="1C2E9EC5" w14:textId="0366BE17" w:rsidR="004A7B92" w:rsidRPr="00E70838" w:rsidRDefault="004A7B92" w:rsidP="00E70838">
      <w:pPr>
        <w:numPr>
          <w:ilvl w:val="1"/>
          <w:numId w:val="25"/>
        </w:numPr>
        <w:tabs>
          <w:tab w:val="left" w:pos="426"/>
        </w:tabs>
        <w:ind w:left="426" w:hanging="426"/>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 xml:space="preserve">Wykonawca przed zawarciem </w:t>
      </w:r>
      <w:r w:rsidR="00CC0498" w:rsidRPr="00E70838">
        <w:rPr>
          <w:rFonts w:ascii="Open Sans" w:eastAsia="Calibri" w:hAnsi="Open Sans" w:cs="Open Sans"/>
          <w:sz w:val="20"/>
          <w:lang w:eastAsia="x-none"/>
        </w:rPr>
        <w:t>u</w:t>
      </w:r>
      <w:r w:rsidRPr="00E70838">
        <w:rPr>
          <w:rFonts w:ascii="Open Sans" w:eastAsia="Calibri" w:hAnsi="Open Sans" w:cs="Open Sans"/>
          <w:sz w:val="20"/>
          <w:lang w:val="x-none" w:eastAsia="x-none"/>
        </w:rPr>
        <w:t xml:space="preserve">mowy wniósł zabezpieczenie należytego wykonania umowy na zasadach określonych w przepisach ustawy </w:t>
      </w:r>
      <w:proofErr w:type="spellStart"/>
      <w:r w:rsidRPr="00E70838">
        <w:rPr>
          <w:rFonts w:ascii="Open Sans" w:eastAsia="Calibri" w:hAnsi="Open Sans" w:cs="Open Sans"/>
          <w:sz w:val="20"/>
          <w:lang w:val="x-none" w:eastAsia="x-none"/>
        </w:rPr>
        <w:t>Pzp</w:t>
      </w:r>
      <w:proofErr w:type="spellEnd"/>
      <w:r w:rsidRPr="00E70838">
        <w:rPr>
          <w:rFonts w:ascii="Open Sans" w:eastAsia="Calibri" w:hAnsi="Open Sans" w:cs="Open Sans"/>
          <w:sz w:val="20"/>
          <w:lang w:val="x-none" w:eastAsia="x-none"/>
        </w:rPr>
        <w:t xml:space="preserve"> na kwotę równą </w:t>
      </w:r>
      <w:r w:rsidRPr="00E70838">
        <w:rPr>
          <w:rFonts w:ascii="Open Sans" w:eastAsia="Calibri" w:hAnsi="Open Sans" w:cs="Open Sans"/>
          <w:sz w:val="20"/>
          <w:lang w:eastAsia="x-none"/>
        </w:rPr>
        <w:t xml:space="preserve">8 </w:t>
      </w:r>
      <w:r w:rsidRPr="00E70838">
        <w:rPr>
          <w:rFonts w:ascii="Open Sans" w:eastAsia="Calibri" w:hAnsi="Open Sans" w:cs="Open Sans"/>
          <w:sz w:val="20"/>
          <w:lang w:val="x-none" w:eastAsia="x-none"/>
        </w:rPr>
        <w:t xml:space="preserve">% wartości wynagrodzenia określonego w § </w:t>
      </w:r>
      <w:r w:rsidR="00CC0498" w:rsidRPr="00E70838">
        <w:rPr>
          <w:rFonts w:ascii="Open Sans" w:eastAsia="Calibri" w:hAnsi="Open Sans" w:cs="Open Sans"/>
          <w:sz w:val="20"/>
          <w:lang w:eastAsia="x-none"/>
        </w:rPr>
        <w:t>4</w:t>
      </w:r>
      <w:r w:rsidRPr="00E70838">
        <w:rPr>
          <w:rFonts w:ascii="Open Sans" w:eastAsia="Calibri" w:hAnsi="Open Sans" w:cs="Open Sans"/>
          <w:sz w:val="20"/>
          <w:lang w:val="x-none" w:eastAsia="x-none"/>
        </w:rPr>
        <w:t xml:space="preserve"> ust. 1 Umowy w formie …………</w:t>
      </w:r>
      <w:r w:rsidRPr="00E70838">
        <w:rPr>
          <w:rFonts w:ascii="Open Sans" w:eastAsia="Calibri" w:hAnsi="Open Sans" w:cs="Open Sans"/>
          <w:sz w:val="20"/>
          <w:lang w:eastAsia="x-none"/>
        </w:rPr>
        <w:t>……………….</w:t>
      </w:r>
      <w:r w:rsidRPr="00E70838">
        <w:rPr>
          <w:rFonts w:ascii="Open Sans" w:eastAsia="Calibri" w:hAnsi="Open Sans" w:cs="Open Sans"/>
          <w:sz w:val="20"/>
          <w:lang w:val="x-none" w:eastAsia="x-none"/>
        </w:rPr>
        <w:t xml:space="preserve">…………… . Zabezpieczenie należytego wykonania </w:t>
      </w:r>
      <w:r w:rsidR="00CC0498" w:rsidRPr="00E70838">
        <w:rPr>
          <w:rFonts w:ascii="Open Sans" w:eastAsia="Calibri" w:hAnsi="Open Sans" w:cs="Open Sans"/>
          <w:sz w:val="20"/>
          <w:lang w:eastAsia="x-none"/>
        </w:rPr>
        <w:t>u</w:t>
      </w:r>
      <w:r w:rsidRPr="00E70838">
        <w:rPr>
          <w:rFonts w:ascii="Open Sans" w:eastAsia="Calibri" w:hAnsi="Open Sans" w:cs="Open Sans"/>
          <w:sz w:val="20"/>
          <w:lang w:val="x-none" w:eastAsia="x-none"/>
        </w:rPr>
        <w:t xml:space="preserve">mowy ma na celu zabezpieczenie i ewentualne zaspokojenie roszczeń Zamawiającego z tytułu niewykonania lub nienależytego wykonania </w:t>
      </w:r>
      <w:r w:rsidR="00CC0498" w:rsidRPr="00E70838">
        <w:rPr>
          <w:rFonts w:ascii="Open Sans" w:eastAsia="Calibri" w:hAnsi="Open Sans" w:cs="Open Sans"/>
          <w:sz w:val="20"/>
          <w:lang w:eastAsia="x-none"/>
        </w:rPr>
        <w:t>u</w:t>
      </w:r>
      <w:r w:rsidRPr="00E70838">
        <w:rPr>
          <w:rFonts w:ascii="Open Sans" w:eastAsia="Calibri" w:hAnsi="Open Sans" w:cs="Open Sans"/>
          <w:sz w:val="20"/>
          <w:lang w:val="x-none" w:eastAsia="x-none"/>
        </w:rPr>
        <w:t>mowy przez Wykonawcę, w tym usunięcia wad w okresie rękojmi, w szczególności roszczeń Zamawiającego wobec Wykonawcy o zapłatę kar umownych.</w:t>
      </w:r>
    </w:p>
    <w:p w14:paraId="438DB479" w14:textId="1D345F28" w:rsidR="004A7B92" w:rsidRPr="00E70838" w:rsidRDefault="004A7B92" w:rsidP="00E70838">
      <w:pPr>
        <w:numPr>
          <w:ilvl w:val="1"/>
          <w:numId w:val="25"/>
        </w:numPr>
        <w:tabs>
          <w:tab w:val="left" w:pos="426"/>
        </w:tabs>
        <w:ind w:left="426" w:hanging="426"/>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 xml:space="preserve">Jeżeli zabezpieczenie należytego wykonania </w:t>
      </w:r>
      <w:r w:rsidR="00CC0498" w:rsidRPr="00E70838">
        <w:rPr>
          <w:rFonts w:ascii="Open Sans" w:eastAsia="Calibri" w:hAnsi="Open Sans" w:cs="Open Sans"/>
          <w:sz w:val="20"/>
          <w:lang w:eastAsia="x-none"/>
        </w:rPr>
        <w:t>u</w:t>
      </w:r>
      <w:r w:rsidRPr="00E70838">
        <w:rPr>
          <w:rFonts w:ascii="Open Sans" w:eastAsia="Calibri" w:hAnsi="Open Sans" w:cs="Open Sans"/>
          <w:sz w:val="20"/>
          <w:lang w:val="x-none" w:eastAsia="x-none"/>
        </w:rPr>
        <w:t xml:space="preserve">mowy, o którym mowa w ust. 1, wniesione zostanie w pieniądzu, Zamawiający przechowa je na oprocentowanym rachunku bankowym. Dowód wniesienia zabezpieczenie należytego wykonania </w:t>
      </w:r>
      <w:r w:rsidR="00CC0498" w:rsidRPr="00E70838">
        <w:rPr>
          <w:rFonts w:ascii="Open Sans" w:eastAsia="Calibri" w:hAnsi="Open Sans" w:cs="Open Sans"/>
          <w:sz w:val="20"/>
          <w:lang w:eastAsia="x-none"/>
        </w:rPr>
        <w:t>u</w:t>
      </w:r>
      <w:r w:rsidRPr="00E70838">
        <w:rPr>
          <w:rFonts w:ascii="Open Sans" w:eastAsia="Calibri" w:hAnsi="Open Sans" w:cs="Open Sans"/>
          <w:sz w:val="20"/>
          <w:lang w:val="x-none" w:eastAsia="x-none"/>
        </w:rPr>
        <w:t>mowy w pieniądzu musi zawierać w</w:t>
      </w:r>
      <w:r w:rsidRPr="00E70838">
        <w:rPr>
          <w:rFonts w:ascii="Open Sans" w:eastAsia="Calibri" w:hAnsi="Open Sans" w:cs="Open Sans"/>
          <w:sz w:val="20"/>
          <w:lang w:eastAsia="x-none"/>
        </w:rPr>
        <w:t> </w:t>
      </w:r>
      <w:r w:rsidRPr="00E70838">
        <w:rPr>
          <w:rFonts w:ascii="Open Sans" w:eastAsia="Calibri" w:hAnsi="Open Sans" w:cs="Open Sans"/>
          <w:sz w:val="20"/>
          <w:lang w:val="x-none" w:eastAsia="x-none"/>
        </w:rPr>
        <w:t>rubryce „tytułem” sformułowanie ze zwrotem: „</w:t>
      </w:r>
      <w:r w:rsidRPr="00E70838">
        <w:rPr>
          <w:rFonts w:ascii="Open Sans" w:hAnsi="Open Sans" w:cs="Open Sans"/>
          <w:sz w:val="20"/>
        </w:rPr>
        <w:t>Zabezpieczenie należytego wykonania umowy na wykonanie zadania pn. „Modernizacja skweru Ad Astra przy ul. Egipskiej w Dzielnicy Praga Południe</w:t>
      </w:r>
      <w:r w:rsidRPr="00E70838">
        <w:rPr>
          <w:rFonts w:ascii="Open Sans" w:eastAsia="Calibri" w:hAnsi="Open Sans" w:cs="Open Sans"/>
          <w:sz w:val="20"/>
          <w:lang w:eastAsia="x-none"/>
        </w:rPr>
        <w:t>”</w:t>
      </w:r>
      <w:r w:rsidRPr="00E70838">
        <w:rPr>
          <w:rFonts w:ascii="Open Sans" w:eastAsia="Calibri" w:hAnsi="Open Sans" w:cs="Open Sans"/>
          <w:sz w:val="20"/>
          <w:lang w:val="x-none" w:eastAsia="x-none"/>
        </w:rPr>
        <w:t xml:space="preserve"> i</w:t>
      </w:r>
      <w:r w:rsidRPr="00E70838">
        <w:rPr>
          <w:rFonts w:ascii="Open Sans" w:eastAsia="Calibri" w:hAnsi="Open Sans" w:cs="Open Sans"/>
          <w:sz w:val="20"/>
          <w:lang w:eastAsia="x-none"/>
        </w:rPr>
        <w:t> </w:t>
      </w:r>
      <w:r w:rsidRPr="00E70838">
        <w:rPr>
          <w:rFonts w:ascii="Open Sans" w:eastAsia="Calibri" w:hAnsi="Open Sans" w:cs="Open Sans"/>
          <w:sz w:val="20"/>
          <w:lang w:val="x-none" w:eastAsia="x-none"/>
        </w:rPr>
        <w:t>należy go przedstawić przed podpisaniem Umowy.</w:t>
      </w:r>
    </w:p>
    <w:p w14:paraId="2E5155AF" w14:textId="77777777" w:rsidR="004A7B92" w:rsidRPr="00E70838" w:rsidRDefault="004A7B92" w:rsidP="00E70838">
      <w:pPr>
        <w:numPr>
          <w:ilvl w:val="1"/>
          <w:numId w:val="25"/>
        </w:numPr>
        <w:tabs>
          <w:tab w:val="left" w:pos="426"/>
        </w:tabs>
        <w:ind w:left="426" w:hanging="426"/>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Zabezpieczenie wnoszone w pieniądzu Wykonawca wpłaca przelewem na rachunek bankowy Zamawiającego w Banku Handlowym w Warszawie S.A. Rachunek sum depozytowych Zarząd Zieleni m.st. Warszawy 91 1030 1508 0000 0005 5110 7035.</w:t>
      </w:r>
    </w:p>
    <w:p w14:paraId="0150D83F" w14:textId="7D334ABC" w:rsidR="004A7B92" w:rsidRPr="00E70838" w:rsidRDefault="004A7B92" w:rsidP="00E70838">
      <w:pPr>
        <w:numPr>
          <w:ilvl w:val="1"/>
          <w:numId w:val="25"/>
        </w:numPr>
        <w:tabs>
          <w:tab w:val="left" w:pos="426"/>
        </w:tabs>
        <w:ind w:left="426" w:hanging="426"/>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lastRenderedPageBreak/>
        <w:t xml:space="preserve">Beneficjentem zabezpieczenia należytego wykonania </w:t>
      </w:r>
      <w:r w:rsidR="00CC0498" w:rsidRPr="00E70838">
        <w:rPr>
          <w:rFonts w:ascii="Open Sans" w:eastAsia="Calibri" w:hAnsi="Open Sans" w:cs="Open Sans"/>
          <w:sz w:val="20"/>
          <w:lang w:eastAsia="x-none"/>
        </w:rPr>
        <w:t>u</w:t>
      </w:r>
      <w:r w:rsidRPr="00E70838">
        <w:rPr>
          <w:rFonts w:ascii="Open Sans" w:eastAsia="Calibri" w:hAnsi="Open Sans" w:cs="Open Sans"/>
          <w:sz w:val="20"/>
          <w:lang w:val="x-none" w:eastAsia="x-none"/>
        </w:rPr>
        <w:t xml:space="preserve">mowy jest Zamawiający w ramach którego działa Zarząd Zieleni m.st. Warszawa. </w:t>
      </w:r>
    </w:p>
    <w:p w14:paraId="158488CF" w14:textId="33C6F9E5" w:rsidR="004A7B92" w:rsidRPr="00E70838" w:rsidRDefault="004A7B92" w:rsidP="00E70838">
      <w:pPr>
        <w:numPr>
          <w:ilvl w:val="1"/>
          <w:numId w:val="25"/>
        </w:numPr>
        <w:tabs>
          <w:tab w:val="left" w:pos="426"/>
        </w:tabs>
        <w:ind w:left="426" w:hanging="426"/>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 xml:space="preserve">Koszty zabezpieczenia należytego wykonania </w:t>
      </w:r>
      <w:r w:rsidR="00CC0498" w:rsidRPr="00E70838">
        <w:rPr>
          <w:rFonts w:ascii="Open Sans" w:eastAsia="Calibri" w:hAnsi="Open Sans" w:cs="Open Sans"/>
          <w:sz w:val="20"/>
          <w:lang w:eastAsia="x-none"/>
        </w:rPr>
        <w:t>u</w:t>
      </w:r>
      <w:r w:rsidRPr="00E70838">
        <w:rPr>
          <w:rFonts w:ascii="Open Sans" w:eastAsia="Calibri" w:hAnsi="Open Sans" w:cs="Open Sans"/>
          <w:sz w:val="20"/>
          <w:lang w:val="x-none" w:eastAsia="x-none"/>
        </w:rPr>
        <w:t>mowy ponosi Wykonawca.</w:t>
      </w:r>
    </w:p>
    <w:p w14:paraId="18812F37" w14:textId="44EA5C7D" w:rsidR="004A7B92" w:rsidRPr="00E70838" w:rsidRDefault="004A7B92" w:rsidP="00E70838">
      <w:pPr>
        <w:numPr>
          <w:ilvl w:val="1"/>
          <w:numId w:val="25"/>
        </w:numPr>
        <w:tabs>
          <w:tab w:val="left" w:pos="426"/>
        </w:tabs>
        <w:ind w:left="426" w:hanging="426"/>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 xml:space="preserve">Wykonawca jest zobowiązany zapewnić, aby zabezpieczenie należytego wykonania </w:t>
      </w:r>
      <w:r w:rsidR="00CC0498" w:rsidRPr="00E70838">
        <w:rPr>
          <w:rFonts w:ascii="Open Sans" w:eastAsia="Calibri" w:hAnsi="Open Sans" w:cs="Open Sans"/>
          <w:sz w:val="20"/>
          <w:lang w:eastAsia="x-none"/>
        </w:rPr>
        <w:t>u</w:t>
      </w:r>
      <w:r w:rsidRPr="00E70838">
        <w:rPr>
          <w:rFonts w:ascii="Open Sans" w:eastAsia="Calibri" w:hAnsi="Open Sans" w:cs="Open Sans"/>
          <w:sz w:val="20"/>
          <w:lang w:val="x-none" w:eastAsia="x-none"/>
        </w:rPr>
        <w:t xml:space="preserve">mowy zachowało moc wiążącą w okresie wykonywania </w:t>
      </w:r>
      <w:r w:rsidR="00CC0498" w:rsidRPr="00E70838">
        <w:rPr>
          <w:rFonts w:ascii="Open Sans" w:eastAsia="Calibri" w:hAnsi="Open Sans" w:cs="Open Sans"/>
          <w:sz w:val="20"/>
          <w:lang w:eastAsia="x-none"/>
        </w:rPr>
        <w:t>u</w:t>
      </w:r>
      <w:r w:rsidRPr="00E70838">
        <w:rPr>
          <w:rFonts w:ascii="Open Sans" w:eastAsia="Calibri" w:hAnsi="Open Sans" w:cs="Open Sans"/>
          <w:sz w:val="20"/>
          <w:lang w:val="x-none" w:eastAsia="x-none"/>
        </w:rPr>
        <w:t xml:space="preserve">mowy oraz w okresie rękojmi za wady fizyczne. Wykonawca jest zobowiązany do niezwłocznego informowania Zamawiającego o faktycznych lub prawnych okolicznościach, które mają lub mogą mieć wpływ na moc wiążącą zabezpieczenia należytego wykonania </w:t>
      </w:r>
      <w:r w:rsidR="00CC0498" w:rsidRPr="00E70838">
        <w:rPr>
          <w:rFonts w:ascii="Open Sans" w:eastAsia="Calibri" w:hAnsi="Open Sans" w:cs="Open Sans"/>
          <w:sz w:val="20"/>
          <w:lang w:eastAsia="x-none"/>
        </w:rPr>
        <w:t>u</w:t>
      </w:r>
      <w:r w:rsidRPr="00E70838">
        <w:rPr>
          <w:rFonts w:ascii="Open Sans" w:eastAsia="Calibri" w:hAnsi="Open Sans" w:cs="Open Sans"/>
          <w:sz w:val="20"/>
          <w:lang w:val="x-none" w:eastAsia="x-none"/>
        </w:rPr>
        <w:t xml:space="preserve">mowy oraz na możliwość i zakres wykonywania przez Zamawiającego praw wynikających z zabezpieczenia. </w:t>
      </w:r>
    </w:p>
    <w:p w14:paraId="2EFD10EF" w14:textId="6CFD5603" w:rsidR="004A7B92" w:rsidRPr="00E70838" w:rsidRDefault="004A7B92" w:rsidP="00E70838">
      <w:pPr>
        <w:numPr>
          <w:ilvl w:val="1"/>
          <w:numId w:val="25"/>
        </w:numPr>
        <w:tabs>
          <w:tab w:val="left" w:pos="426"/>
        </w:tabs>
        <w:ind w:left="426" w:hanging="426"/>
        <w:jc w:val="both"/>
        <w:rPr>
          <w:rFonts w:ascii="Open Sans" w:eastAsia="Calibri" w:hAnsi="Open Sans" w:cs="Open Sans"/>
          <w:strike/>
          <w:sz w:val="20"/>
          <w:lang w:val="x-none" w:eastAsia="x-none"/>
        </w:rPr>
      </w:pPr>
      <w:r w:rsidRPr="00E70838">
        <w:rPr>
          <w:rFonts w:ascii="Open Sans" w:eastAsia="Calibri" w:hAnsi="Open Sans" w:cs="Open Sans"/>
          <w:sz w:val="20"/>
          <w:lang w:val="x-none" w:eastAsia="x-none"/>
        </w:rPr>
        <w:t xml:space="preserve">Kwota stanowiąca 70% zabezpieczenia należytego wykonania </w:t>
      </w:r>
      <w:r w:rsidR="00CC0498" w:rsidRPr="00E70838">
        <w:rPr>
          <w:rFonts w:ascii="Open Sans" w:eastAsia="Calibri" w:hAnsi="Open Sans" w:cs="Open Sans"/>
          <w:sz w:val="20"/>
          <w:lang w:eastAsia="x-none"/>
        </w:rPr>
        <w:t>u</w:t>
      </w:r>
      <w:r w:rsidRPr="00E70838">
        <w:rPr>
          <w:rFonts w:ascii="Open Sans" w:eastAsia="Calibri" w:hAnsi="Open Sans" w:cs="Open Sans"/>
          <w:sz w:val="20"/>
          <w:lang w:val="x-none" w:eastAsia="x-none"/>
        </w:rPr>
        <w:t>mowy, zostanie zwrócona w terminie 30 dni od dnia</w:t>
      </w:r>
      <w:r w:rsidRPr="00E70838">
        <w:rPr>
          <w:rFonts w:ascii="Open Sans" w:eastAsia="Calibri" w:hAnsi="Open Sans" w:cs="Open Sans"/>
          <w:sz w:val="20"/>
          <w:lang w:eastAsia="x-none"/>
        </w:rPr>
        <w:t xml:space="preserve"> </w:t>
      </w:r>
      <w:r w:rsidRPr="00E70838">
        <w:rPr>
          <w:rFonts w:ascii="Open Sans" w:eastAsia="Calibri" w:hAnsi="Open Sans" w:cs="Open Sans"/>
          <w:sz w:val="20"/>
          <w:lang w:val="x-none" w:eastAsia="x-none"/>
        </w:rPr>
        <w:t>bezusterkowego odbioru</w:t>
      </w:r>
      <w:r w:rsidR="00700DD0" w:rsidRPr="00E70838">
        <w:rPr>
          <w:rFonts w:ascii="Open Sans" w:eastAsia="Calibri" w:hAnsi="Open Sans" w:cs="Open Sans"/>
          <w:sz w:val="20"/>
          <w:lang w:eastAsia="x-none"/>
        </w:rPr>
        <w:t xml:space="preserve">  Etapu I</w:t>
      </w:r>
      <w:r w:rsidRPr="00E70838">
        <w:rPr>
          <w:rFonts w:ascii="Open Sans" w:eastAsia="Calibri" w:hAnsi="Open Sans" w:cs="Open Sans"/>
          <w:sz w:val="20"/>
          <w:lang w:val="x-none" w:eastAsia="x-none"/>
        </w:rPr>
        <w:t>.</w:t>
      </w:r>
    </w:p>
    <w:p w14:paraId="3D7F68A5" w14:textId="4DD9A8C0" w:rsidR="004A7B92" w:rsidRPr="00E70838" w:rsidRDefault="004A7B92" w:rsidP="00E70838">
      <w:pPr>
        <w:numPr>
          <w:ilvl w:val="1"/>
          <w:numId w:val="25"/>
        </w:numPr>
        <w:tabs>
          <w:tab w:val="left" w:pos="426"/>
        </w:tabs>
        <w:ind w:left="426" w:hanging="426"/>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 xml:space="preserve">Kwota pozostawiona na zabezpieczenie roszczeń z tytułu rękojmi za wady fizyczne, wynosząca 30 % wartości zabezpieczenia należytego wykonania </w:t>
      </w:r>
      <w:r w:rsidR="00CC0498" w:rsidRPr="00E70838">
        <w:rPr>
          <w:rFonts w:ascii="Open Sans" w:eastAsia="Calibri" w:hAnsi="Open Sans" w:cs="Open Sans"/>
          <w:sz w:val="20"/>
          <w:lang w:eastAsia="x-none"/>
        </w:rPr>
        <w:t>u</w:t>
      </w:r>
      <w:r w:rsidRPr="00E70838">
        <w:rPr>
          <w:rFonts w:ascii="Open Sans" w:eastAsia="Calibri" w:hAnsi="Open Sans" w:cs="Open Sans"/>
          <w:sz w:val="20"/>
          <w:lang w:val="x-none" w:eastAsia="x-none"/>
        </w:rPr>
        <w:t>mowy, zostanie zwrócona nie później niż w 15 dniu po upływie okresu</w:t>
      </w:r>
      <w:r w:rsidRPr="00E70838">
        <w:rPr>
          <w:rFonts w:ascii="Open Sans" w:eastAsia="Calibri" w:hAnsi="Open Sans" w:cs="Open Sans"/>
          <w:sz w:val="20"/>
          <w:lang w:eastAsia="x-none"/>
        </w:rPr>
        <w:t xml:space="preserve"> rękojmi.</w:t>
      </w:r>
    </w:p>
    <w:p w14:paraId="5BDE4C88" w14:textId="5041D818" w:rsidR="004A7B92" w:rsidRPr="00E70838" w:rsidRDefault="004A7B92" w:rsidP="00E70838">
      <w:pPr>
        <w:numPr>
          <w:ilvl w:val="1"/>
          <w:numId w:val="25"/>
        </w:numPr>
        <w:tabs>
          <w:tab w:val="left" w:pos="426"/>
        </w:tabs>
        <w:ind w:left="426" w:hanging="426"/>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 xml:space="preserve">W trakcie realizacji </w:t>
      </w:r>
      <w:r w:rsidR="00CC0498" w:rsidRPr="00E70838">
        <w:rPr>
          <w:rFonts w:ascii="Open Sans" w:eastAsia="Calibri" w:hAnsi="Open Sans" w:cs="Open Sans"/>
          <w:sz w:val="20"/>
          <w:lang w:eastAsia="x-none"/>
        </w:rPr>
        <w:t>u</w:t>
      </w:r>
      <w:r w:rsidRPr="00E70838">
        <w:rPr>
          <w:rFonts w:ascii="Open Sans" w:eastAsia="Calibri" w:hAnsi="Open Sans" w:cs="Open Sans"/>
          <w:sz w:val="20"/>
          <w:lang w:val="x-none" w:eastAsia="x-none"/>
        </w:rPr>
        <w:t xml:space="preserve">mowy Wykonawca może dokonać zmiany formy zabezpieczenia należytego wykonania </w:t>
      </w:r>
      <w:r w:rsidR="00CC0498" w:rsidRPr="00E70838">
        <w:rPr>
          <w:rFonts w:ascii="Open Sans" w:eastAsia="Calibri" w:hAnsi="Open Sans" w:cs="Open Sans"/>
          <w:sz w:val="20"/>
          <w:lang w:eastAsia="x-none"/>
        </w:rPr>
        <w:t>u</w:t>
      </w:r>
      <w:r w:rsidRPr="00E70838">
        <w:rPr>
          <w:rFonts w:ascii="Open Sans" w:eastAsia="Calibri" w:hAnsi="Open Sans" w:cs="Open Sans"/>
          <w:sz w:val="20"/>
          <w:lang w:val="x-none" w:eastAsia="x-none"/>
        </w:rPr>
        <w:t xml:space="preserve">mowy na jedną lub kilka form, o których mowa w przepisach ustawy </w:t>
      </w:r>
      <w:proofErr w:type="spellStart"/>
      <w:r w:rsidRPr="00E70838">
        <w:rPr>
          <w:rFonts w:ascii="Open Sans" w:eastAsia="Calibri" w:hAnsi="Open Sans" w:cs="Open Sans"/>
          <w:sz w:val="20"/>
          <w:lang w:val="x-none" w:eastAsia="x-none"/>
        </w:rPr>
        <w:t>Pzp</w:t>
      </w:r>
      <w:proofErr w:type="spellEnd"/>
      <w:r w:rsidRPr="00E70838">
        <w:rPr>
          <w:rFonts w:ascii="Open Sans" w:eastAsia="Calibri" w:hAnsi="Open Sans" w:cs="Open Sans"/>
          <w:sz w:val="20"/>
          <w:lang w:val="x-none" w:eastAsia="x-none"/>
        </w:rPr>
        <w:t>, pod warunkiem, że zmiana formy zabezpieczenia zostanie dokonana z zachowaniem ciągłości zabezpieczenia i bez zmniejszenia jego wysokości.</w:t>
      </w:r>
    </w:p>
    <w:p w14:paraId="7A2AE39B" w14:textId="090BFCD8" w:rsidR="004A7B92" w:rsidRPr="00E70838" w:rsidRDefault="004A7B92" w:rsidP="00E70838">
      <w:pPr>
        <w:numPr>
          <w:ilvl w:val="1"/>
          <w:numId w:val="25"/>
        </w:numPr>
        <w:tabs>
          <w:tab w:val="left" w:pos="426"/>
        </w:tabs>
        <w:ind w:left="426" w:hanging="426"/>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 xml:space="preserve">Zabezpieczenie należytego wykonania </w:t>
      </w:r>
      <w:r w:rsidR="00CC0498" w:rsidRPr="00E70838">
        <w:rPr>
          <w:rFonts w:ascii="Open Sans" w:eastAsia="Calibri" w:hAnsi="Open Sans" w:cs="Open Sans"/>
          <w:sz w:val="20"/>
          <w:lang w:eastAsia="x-none"/>
        </w:rPr>
        <w:t>u</w:t>
      </w:r>
      <w:r w:rsidRPr="00E70838">
        <w:rPr>
          <w:rFonts w:ascii="Open Sans" w:eastAsia="Calibri" w:hAnsi="Open Sans" w:cs="Open Sans"/>
          <w:sz w:val="20"/>
          <w:lang w:val="x-none" w:eastAsia="x-none"/>
        </w:rPr>
        <w:t xml:space="preserve">mowy pozostaje w dyspozycji Zamawiającego i zachowuje swoją ważność na czas określony w Umowie. </w:t>
      </w:r>
    </w:p>
    <w:p w14:paraId="5A6AA838" w14:textId="2BEFA211" w:rsidR="004A7B92" w:rsidRPr="00E70838" w:rsidRDefault="004A7B92" w:rsidP="00E70838">
      <w:pPr>
        <w:numPr>
          <w:ilvl w:val="1"/>
          <w:numId w:val="25"/>
        </w:numPr>
        <w:tabs>
          <w:tab w:val="left" w:pos="426"/>
        </w:tabs>
        <w:ind w:left="426" w:hanging="426"/>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 xml:space="preserve">Jeżeli nie zajdzie powód do realizacji zabezpieczenia w całości lub w części, podlega ono zwrotowi Wykonawcy odpowiednio w całości lub w części w terminach, o których mowa w ust. 7 i 8 powyżej. Zabezpieczenie należytego wykonania </w:t>
      </w:r>
      <w:r w:rsidR="00CC0498" w:rsidRPr="00E70838">
        <w:rPr>
          <w:rFonts w:ascii="Open Sans" w:eastAsia="Calibri" w:hAnsi="Open Sans" w:cs="Open Sans"/>
          <w:sz w:val="20"/>
          <w:lang w:eastAsia="x-none"/>
        </w:rPr>
        <w:t>u</w:t>
      </w:r>
      <w:r w:rsidRPr="00E70838">
        <w:rPr>
          <w:rFonts w:ascii="Open Sans" w:eastAsia="Calibri" w:hAnsi="Open Sans" w:cs="Open Sans"/>
          <w:sz w:val="20"/>
          <w:lang w:val="x-none" w:eastAsia="x-none"/>
        </w:rPr>
        <w:t xml:space="preserve">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48C4505F" w14:textId="7F41F9DD" w:rsidR="004A7B92" w:rsidRPr="00E70838" w:rsidRDefault="004A7B92" w:rsidP="00E70838">
      <w:pPr>
        <w:numPr>
          <w:ilvl w:val="1"/>
          <w:numId w:val="25"/>
        </w:numPr>
        <w:tabs>
          <w:tab w:val="left" w:pos="426"/>
        </w:tabs>
        <w:ind w:left="426" w:hanging="426"/>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 xml:space="preserve">Zamawiający z zabezpieczenia należytego wykonania </w:t>
      </w:r>
      <w:r w:rsidR="00CC0498" w:rsidRPr="00E70838">
        <w:rPr>
          <w:rFonts w:ascii="Open Sans" w:eastAsia="Calibri" w:hAnsi="Open Sans" w:cs="Open Sans"/>
          <w:sz w:val="20"/>
          <w:lang w:eastAsia="x-none"/>
        </w:rPr>
        <w:t>u</w:t>
      </w:r>
      <w:r w:rsidRPr="00E70838">
        <w:rPr>
          <w:rFonts w:ascii="Open Sans" w:eastAsia="Calibri" w:hAnsi="Open Sans" w:cs="Open Sans"/>
          <w:sz w:val="20"/>
          <w:lang w:val="x-none" w:eastAsia="x-none"/>
        </w:rPr>
        <w:t xml:space="preserve">mowy, może bez zgody Wykonawcy, potrącić wszelkie należności wynikające z </w:t>
      </w:r>
      <w:r w:rsidR="00CC0498" w:rsidRPr="00E70838">
        <w:rPr>
          <w:rFonts w:ascii="Open Sans" w:eastAsia="Calibri" w:hAnsi="Open Sans" w:cs="Open Sans"/>
          <w:sz w:val="20"/>
          <w:lang w:eastAsia="x-none"/>
        </w:rPr>
        <w:t>u</w:t>
      </w:r>
      <w:r w:rsidRPr="00E70838">
        <w:rPr>
          <w:rFonts w:ascii="Open Sans" w:eastAsia="Calibri" w:hAnsi="Open Sans" w:cs="Open Sans"/>
          <w:sz w:val="20"/>
          <w:lang w:val="x-none" w:eastAsia="x-none"/>
        </w:rPr>
        <w:t>mowy i przepisów prawa z tytułu niewykonania lub nienależytego wykonania Umowy, w tym kary umowne, jak i koszty wykonania zastępczego.</w:t>
      </w:r>
    </w:p>
    <w:p w14:paraId="2E4C3929" w14:textId="5CA625C4" w:rsidR="004A7B92" w:rsidRPr="00E70838" w:rsidRDefault="004A7B92" w:rsidP="00E70838">
      <w:pPr>
        <w:numPr>
          <w:ilvl w:val="1"/>
          <w:numId w:val="25"/>
        </w:numPr>
        <w:tabs>
          <w:tab w:val="left" w:pos="426"/>
        </w:tabs>
        <w:ind w:left="426" w:hanging="426"/>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 xml:space="preserve">W przypadku przedłużenia czasu realizacji Przedmiotu umowy, niezależnie od przyczyn tego wydłużenia lub zmiany wynagrodzenia określonego w § </w:t>
      </w:r>
      <w:r w:rsidRPr="00E70838">
        <w:rPr>
          <w:rFonts w:ascii="Open Sans" w:eastAsia="Calibri" w:hAnsi="Open Sans" w:cs="Open Sans"/>
          <w:sz w:val="20"/>
          <w:lang w:eastAsia="x-none"/>
        </w:rPr>
        <w:t>4</w:t>
      </w:r>
      <w:r w:rsidRPr="00E70838">
        <w:rPr>
          <w:rFonts w:ascii="Open Sans" w:eastAsia="Calibri" w:hAnsi="Open Sans" w:cs="Open Sans"/>
          <w:sz w:val="20"/>
          <w:lang w:val="x-none" w:eastAsia="x-none"/>
        </w:rPr>
        <w:t xml:space="preserve"> ust. 1 </w:t>
      </w:r>
      <w:r w:rsidR="00CC0498" w:rsidRPr="00E70838">
        <w:rPr>
          <w:rFonts w:ascii="Open Sans" w:eastAsia="Calibri" w:hAnsi="Open Sans" w:cs="Open Sans"/>
          <w:sz w:val="20"/>
          <w:lang w:eastAsia="x-none"/>
        </w:rPr>
        <w:t>u</w:t>
      </w:r>
      <w:r w:rsidRPr="00E70838">
        <w:rPr>
          <w:rFonts w:ascii="Open Sans" w:eastAsia="Calibri" w:hAnsi="Open Sans" w:cs="Open Sans"/>
          <w:sz w:val="20"/>
          <w:lang w:val="x-none" w:eastAsia="x-none"/>
        </w:rPr>
        <w:t xml:space="preserve">mowy, Wykonawca ma obowiązek w dniu zawarcia aneksu przedstawić Zamawiającemu stosowny aneks do gwarancji/poręczenia albo nową gwarancję/poręczenie lub wpłacić odpowiednie zabezpieczenie w gotówce, gwarantujące zachowanie ciągłości i wysokości zabezpieczenia. W przypadku gdy nie zostanie wniesione zabezpieczenie gwarantujące zachowanie ciągłości i wysokości zabezpieczenia należytego wykonania </w:t>
      </w:r>
      <w:r w:rsidR="00CC0498" w:rsidRPr="00E70838">
        <w:rPr>
          <w:rFonts w:ascii="Open Sans" w:eastAsia="Calibri" w:hAnsi="Open Sans" w:cs="Open Sans"/>
          <w:sz w:val="20"/>
          <w:lang w:eastAsia="x-none"/>
        </w:rPr>
        <w:t>u</w:t>
      </w:r>
      <w:r w:rsidRPr="00E70838">
        <w:rPr>
          <w:rFonts w:ascii="Open Sans" w:eastAsia="Calibri" w:hAnsi="Open Sans" w:cs="Open Sans"/>
          <w:sz w:val="20"/>
          <w:lang w:val="x-none" w:eastAsia="x-none"/>
        </w:rPr>
        <w:t xml:space="preserve">mowy, Zamawiający w celu zabezpieczenia roszczeń wynikających z </w:t>
      </w:r>
      <w:r w:rsidR="00CC0498" w:rsidRPr="00E70838">
        <w:rPr>
          <w:rFonts w:ascii="Open Sans" w:eastAsia="Calibri" w:hAnsi="Open Sans" w:cs="Open Sans"/>
          <w:sz w:val="20"/>
          <w:lang w:eastAsia="x-none"/>
        </w:rPr>
        <w:t>u</w:t>
      </w:r>
      <w:r w:rsidRPr="00E70838">
        <w:rPr>
          <w:rFonts w:ascii="Open Sans" w:eastAsia="Calibri" w:hAnsi="Open Sans" w:cs="Open Sans"/>
          <w:sz w:val="20"/>
          <w:lang w:val="x-none" w:eastAsia="x-none"/>
        </w:rPr>
        <w:t>mowy zatrzyma należną kwotę zabezpieczenia z tego tytułu poprzez potrącenie jej z najbliższej płatności za fakturę Wykonawcy.</w:t>
      </w:r>
    </w:p>
    <w:p w14:paraId="1CB4FFEE" w14:textId="6D03C743" w:rsidR="004A7B92" w:rsidRPr="00E70838" w:rsidRDefault="004A7B92" w:rsidP="00E70838">
      <w:pPr>
        <w:numPr>
          <w:ilvl w:val="0"/>
          <w:numId w:val="28"/>
        </w:numPr>
        <w:autoSpaceDE w:val="0"/>
        <w:autoSpaceDN w:val="0"/>
        <w:jc w:val="both"/>
        <w:rPr>
          <w:rFonts w:ascii="Open Sans" w:hAnsi="Open Sans" w:cs="Open Sans"/>
          <w:sz w:val="20"/>
        </w:rPr>
      </w:pPr>
      <w:r w:rsidRPr="00E70838">
        <w:rPr>
          <w:rFonts w:ascii="Open Sans" w:hAnsi="Open Sans" w:cs="Open Sans"/>
          <w:sz w:val="20"/>
        </w:rPr>
        <w:t>Wykonawca zobowiązany jest do dysponowania ubezpieczeniem odpowiedzialności cywilnej deliktowej i kontraktowej z tytułu prowadzonej działalności gospodarczej związanej z przedmiotem umowy, obejmujące swym zakresem m.in.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nie niższą niż 100% sumy wynagrodzenia brutto określonego w § 4 ust. 1</w:t>
      </w:r>
      <w:r w:rsidRPr="00E70838">
        <w:rPr>
          <w:rFonts w:ascii="Open Sans" w:hAnsi="Open Sans" w:cs="Open Sans"/>
          <w:b/>
          <w:sz w:val="20"/>
        </w:rPr>
        <w:t xml:space="preserve"> </w:t>
      </w:r>
      <w:r w:rsidRPr="00E70838">
        <w:rPr>
          <w:rFonts w:ascii="Open Sans" w:hAnsi="Open Sans" w:cs="Open Sans"/>
          <w:sz w:val="20"/>
        </w:rPr>
        <w:t xml:space="preserve">przez cały okres obowiązywania </w:t>
      </w:r>
      <w:r w:rsidR="00CC0498" w:rsidRPr="00E70838">
        <w:rPr>
          <w:rFonts w:ascii="Open Sans" w:hAnsi="Open Sans" w:cs="Open Sans"/>
          <w:sz w:val="20"/>
        </w:rPr>
        <w:t>u</w:t>
      </w:r>
      <w:r w:rsidRPr="00E70838">
        <w:rPr>
          <w:rFonts w:ascii="Open Sans" w:hAnsi="Open Sans" w:cs="Open Sans"/>
          <w:sz w:val="20"/>
        </w:rPr>
        <w:t>mowy.</w:t>
      </w:r>
    </w:p>
    <w:p w14:paraId="1D5A31AB" w14:textId="056B54E6" w:rsidR="004A7B92" w:rsidRPr="00E70838" w:rsidRDefault="004A7B92" w:rsidP="00E70838">
      <w:pPr>
        <w:numPr>
          <w:ilvl w:val="0"/>
          <w:numId w:val="28"/>
        </w:numPr>
        <w:autoSpaceDE w:val="0"/>
        <w:autoSpaceDN w:val="0"/>
        <w:jc w:val="both"/>
        <w:rPr>
          <w:rFonts w:ascii="Open Sans" w:hAnsi="Open Sans" w:cs="Open Sans"/>
          <w:sz w:val="20"/>
        </w:rPr>
      </w:pPr>
      <w:r w:rsidRPr="00E70838">
        <w:rPr>
          <w:rFonts w:ascii="Open Sans" w:hAnsi="Open Sans" w:cs="Open Sans"/>
          <w:sz w:val="20"/>
        </w:rPr>
        <w:t xml:space="preserve">Przed podpisaniem niniejszej </w:t>
      </w:r>
      <w:r w:rsidR="00CC0498" w:rsidRPr="00E70838">
        <w:rPr>
          <w:rFonts w:ascii="Open Sans" w:hAnsi="Open Sans" w:cs="Open Sans"/>
          <w:sz w:val="20"/>
        </w:rPr>
        <w:t>u</w:t>
      </w:r>
      <w:r w:rsidRPr="00E70838">
        <w:rPr>
          <w:rFonts w:ascii="Open Sans" w:hAnsi="Open Sans" w:cs="Open Sans"/>
          <w:sz w:val="20"/>
        </w:rPr>
        <w:t>mowy Wykonawca zobowiązany jest przedstawić Zamawiającemu oryginał polisy ubezpieczenia odpowiedzialności cywilnej deliktowej i kontraktowej z tytułu prowadzonej działalności gospodarczej związanej z przedmiotem zamówienia na całą kwotę ubezpieczenia oraz zdeponować</w:t>
      </w:r>
      <w:r w:rsidR="00CC0498" w:rsidRPr="00E70838">
        <w:rPr>
          <w:rFonts w:ascii="Open Sans" w:hAnsi="Open Sans" w:cs="Open Sans"/>
          <w:sz w:val="20"/>
        </w:rPr>
        <w:t xml:space="preserve"> </w:t>
      </w:r>
      <w:r w:rsidRPr="00E70838">
        <w:rPr>
          <w:rFonts w:ascii="Open Sans" w:hAnsi="Open Sans" w:cs="Open Sans"/>
          <w:sz w:val="20"/>
        </w:rPr>
        <w:t xml:space="preserve">u Zamawiającego kopię polisy poświadczonej za zgodność z oryginałem przez Wykonawcę. W przypadku wygaśnięcia ubezpieczenia w trakcie realizacji Umowy (także w przypadku przedłużenia terminu realizacji </w:t>
      </w:r>
      <w:r w:rsidR="00CC0498" w:rsidRPr="00E70838">
        <w:rPr>
          <w:rFonts w:ascii="Open Sans" w:hAnsi="Open Sans" w:cs="Open Sans"/>
          <w:sz w:val="20"/>
        </w:rPr>
        <w:t>u</w:t>
      </w:r>
      <w:r w:rsidRPr="00E70838">
        <w:rPr>
          <w:rFonts w:ascii="Open Sans" w:hAnsi="Open Sans" w:cs="Open Sans"/>
          <w:sz w:val="20"/>
        </w:rPr>
        <w:t xml:space="preserve">mowy), Wykonawca zobowiązany jest do przedstawienia oryginału nowej polisy, z której wynika, że Wykonawca dysponuje, z zachowaniem ciągłości i wysokości, ubezpieczeniem odpowiedzialności cywilnej z tytułu prowadzonej działalności </w:t>
      </w:r>
      <w:r w:rsidRPr="00E70838">
        <w:rPr>
          <w:rFonts w:ascii="Open Sans" w:hAnsi="Open Sans" w:cs="Open Sans"/>
          <w:sz w:val="20"/>
        </w:rPr>
        <w:lastRenderedPageBreak/>
        <w:t>gospodarczej oraz zdeponować u Zamawiającego kopię tej polisy poświadczonej przez siebie za zgodność z oryginałem.</w:t>
      </w:r>
    </w:p>
    <w:p w14:paraId="6BA6F010" w14:textId="77777777" w:rsidR="004A7B92" w:rsidRPr="00E70838" w:rsidRDefault="004A7B92" w:rsidP="00E70838">
      <w:pPr>
        <w:rPr>
          <w:rFonts w:ascii="Open Sans" w:hAnsi="Open Sans" w:cs="Open Sans"/>
          <w:sz w:val="20"/>
        </w:rPr>
      </w:pPr>
    </w:p>
    <w:p w14:paraId="4EFD651E" w14:textId="01A4A897" w:rsidR="00D300F8" w:rsidRPr="00E70838" w:rsidRDefault="002F37DF" w:rsidP="00E70838">
      <w:pPr>
        <w:pStyle w:val="Default"/>
        <w:jc w:val="center"/>
        <w:rPr>
          <w:rFonts w:ascii="Open Sans" w:hAnsi="Open Sans" w:cs="Open Sans"/>
          <w:b/>
          <w:bCs/>
          <w:sz w:val="20"/>
          <w:szCs w:val="20"/>
        </w:rPr>
      </w:pPr>
      <w:r w:rsidRPr="00E70838">
        <w:rPr>
          <w:rFonts w:ascii="Open Sans" w:hAnsi="Open Sans" w:cs="Open Sans"/>
          <w:b/>
          <w:bCs/>
          <w:sz w:val="20"/>
          <w:szCs w:val="20"/>
        </w:rPr>
        <w:t>§1</w:t>
      </w:r>
      <w:r w:rsidR="0066236D" w:rsidRPr="00E70838">
        <w:rPr>
          <w:rFonts w:ascii="Open Sans" w:hAnsi="Open Sans" w:cs="Open Sans"/>
          <w:b/>
          <w:bCs/>
          <w:sz w:val="20"/>
          <w:szCs w:val="20"/>
        </w:rPr>
        <w:t>0</w:t>
      </w:r>
    </w:p>
    <w:p w14:paraId="178B2BC1" w14:textId="77777777" w:rsidR="00094D92" w:rsidRPr="00E70838" w:rsidRDefault="00094D92" w:rsidP="00E70838">
      <w:pPr>
        <w:pStyle w:val="Default"/>
        <w:jc w:val="center"/>
        <w:rPr>
          <w:rFonts w:ascii="Open Sans" w:hAnsi="Open Sans" w:cs="Open Sans"/>
          <w:sz w:val="20"/>
          <w:szCs w:val="20"/>
        </w:rPr>
      </w:pPr>
      <w:r w:rsidRPr="00E70838">
        <w:rPr>
          <w:rFonts w:ascii="Open Sans" w:hAnsi="Open Sans" w:cs="Open Sans"/>
          <w:b/>
          <w:bCs/>
          <w:sz w:val="20"/>
          <w:szCs w:val="20"/>
        </w:rPr>
        <w:t>Realizacja umowy przez Podwykonawców</w:t>
      </w:r>
    </w:p>
    <w:p w14:paraId="5162A3C6" w14:textId="1371231E" w:rsidR="00E538AC" w:rsidRPr="00E70838" w:rsidRDefault="00E538AC" w:rsidP="00E70838">
      <w:pPr>
        <w:numPr>
          <w:ilvl w:val="0"/>
          <w:numId w:val="31"/>
        </w:numPr>
        <w:ind w:left="284" w:hanging="284"/>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 xml:space="preserve">W celu sprawnego wykonania </w:t>
      </w:r>
      <w:r w:rsidR="00E70838" w:rsidRPr="00E70838">
        <w:rPr>
          <w:rFonts w:ascii="Open Sans" w:eastAsia="Calibri" w:hAnsi="Open Sans" w:cs="Open Sans"/>
          <w:sz w:val="20"/>
          <w:lang w:val="x-none" w:eastAsia="x-none"/>
        </w:rPr>
        <w:t>przedmiotu</w:t>
      </w:r>
      <w:r w:rsidRPr="00E70838">
        <w:rPr>
          <w:rFonts w:ascii="Open Sans" w:eastAsia="Calibri" w:hAnsi="Open Sans" w:cs="Open Sans"/>
          <w:sz w:val="20"/>
          <w:lang w:val="x-none" w:eastAsia="x-none"/>
        </w:rPr>
        <w:t xml:space="preserve"> umowy i zapewnienia jego dobrej jakości, Wykonawca do wykonania Przedmiotu umowy może zatrudnić podwykonawców.</w:t>
      </w:r>
    </w:p>
    <w:p w14:paraId="5031C157" w14:textId="68AB4F8F" w:rsidR="00E538AC" w:rsidRPr="00E70838" w:rsidRDefault="00E538AC" w:rsidP="00E70838">
      <w:pPr>
        <w:numPr>
          <w:ilvl w:val="0"/>
          <w:numId w:val="31"/>
        </w:numPr>
        <w:ind w:left="284" w:hanging="284"/>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 xml:space="preserve">Jeżeli w </w:t>
      </w:r>
      <w:r w:rsidR="00CC0498" w:rsidRPr="00E70838">
        <w:rPr>
          <w:rFonts w:ascii="Open Sans" w:eastAsia="Calibri" w:hAnsi="Open Sans" w:cs="Open Sans"/>
          <w:sz w:val="20"/>
          <w:lang w:eastAsia="x-none"/>
        </w:rPr>
        <w:t>u</w:t>
      </w:r>
      <w:r w:rsidRPr="00E70838">
        <w:rPr>
          <w:rFonts w:ascii="Open Sans" w:eastAsia="Calibri" w:hAnsi="Open Sans" w:cs="Open Sans"/>
          <w:sz w:val="20"/>
          <w:lang w:val="x-none" w:eastAsia="x-none"/>
        </w:rPr>
        <w:t>mowie mowa jest o podwykonawcy, należy przez to rozumieć, w przypadku robót budowlanych, także dalszego podwykonawcę.</w:t>
      </w:r>
    </w:p>
    <w:p w14:paraId="1FD2FB5A" w14:textId="77777777" w:rsidR="00E538AC" w:rsidRPr="00E70838" w:rsidRDefault="00E538AC" w:rsidP="00E70838">
      <w:pPr>
        <w:numPr>
          <w:ilvl w:val="0"/>
          <w:numId w:val="31"/>
        </w:numPr>
        <w:ind w:left="284" w:hanging="284"/>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Wykonawca jest zobowiązany do zatrudnienia wyłącznie podwykonawców mających odpowiednie doświadczenie i kwalifikacje.</w:t>
      </w:r>
    </w:p>
    <w:p w14:paraId="7C016FE0" w14:textId="77777777" w:rsidR="00E538AC" w:rsidRPr="00E70838" w:rsidRDefault="00E538AC" w:rsidP="00E70838">
      <w:pPr>
        <w:numPr>
          <w:ilvl w:val="0"/>
          <w:numId w:val="31"/>
        </w:numPr>
        <w:ind w:left="284" w:hanging="284"/>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 xml:space="preserve">Do zawarcia przez Wykonawcę umowy z podwykonawcą potrzebna jest zgoda Zamawiającego. </w:t>
      </w:r>
    </w:p>
    <w:p w14:paraId="5E2DEFD1" w14:textId="77777777" w:rsidR="00E538AC" w:rsidRPr="00E70838" w:rsidRDefault="00E538AC" w:rsidP="00E70838">
      <w:pPr>
        <w:ind w:left="284"/>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W tym celu Wykonawca ma obowiązek przedkładania Zamawiającemu ze stosownym wyprzedzeniem, projektu umowy o podwykonawstwo, której przedmiotem są roboty budowlane wraz z częścią dokumentacji szczegółowo określającą zakres robót do wykonania przez podwykonawcę, a także projektu jej zmiany, oraz - w ciągu 7 dni od dnia zawarcia -  poświadczonej za zgodność z oryginałem kopii zawartej umowy o podwykonawstwo, której przedmiotem są roboty budowlane i jej zmian.</w:t>
      </w:r>
    </w:p>
    <w:p w14:paraId="2356001E" w14:textId="77777777" w:rsidR="00E538AC" w:rsidRPr="00E70838" w:rsidRDefault="00E538AC" w:rsidP="00E70838">
      <w:pPr>
        <w:numPr>
          <w:ilvl w:val="0"/>
          <w:numId w:val="31"/>
        </w:numPr>
        <w:ind w:left="284" w:hanging="284"/>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Jeżeli Zamawiający w ciągu 14 dni od przedstawienia mu przez Wykonawcę:</w:t>
      </w:r>
    </w:p>
    <w:p w14:paraId="354F348C" w14:textId="77777777" w:rsidR="00E538AC" w:rsidRPr="00E70838" w:rsidRDefault="00E538AC" w:rsidP="00E70838">
      <w:pPr>
        <w:numPr>
          <w:ilvl w:val="1"/>
          <w:numId w:val="29"/>
        </w:numPr>
        <w:tabs>
          <w:tab w:val="left" w:pos="851"/>
        </w:tabs>
        <w:ind w:left="851" w:hanging="425"/>
        <w:contextualSpacing/>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 xml:space="preserve">projektu umowy o podwykonawstwo, której przedmiotem są roboty budowlane wraz z częścią dokumentacji szczegółowo określającą zakres robót do wykonania przez podwykonawcę, </w:t>
      </w:r>
    </w:p>
    <w:p w14:paraId="3A9FBACC" w14:textId="77777777" w:rsidR="00E538AC" w:rsidRPr="00E70838" w:rsidRDefault="00E538AC" w:rsidP="00E70838">
      <w:pPr>
        <w:numPr>
          <w:ilvl w:val="1"/>
          <w:numId w:val="29"/>
        </w:numPr>
        <w:tabs>
          <w:tab w:val="left" w:pos="851"/>
        </w:tabs>
        <w:ind w:left="851" w:hanging="425"/>
        <w:contextualSpacing/>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 xml:space="preserve">kopii umowy o podwykonawstwo, której przedmiotem są roboty budowlane i jej zmian, </w:t>
      </w:r>
    </w:p>
    <w:p w14:paraId="1CCDF915" w14:textId="77777777" w:rsidR="00E538AC" w:rsidRPr="00E70838" w:rsidRDefault="00E538AC" w:rsidP="00E70838">
      <w:pPr>
        <w:tabs>
          <w:tab w:val="left" w:pos="284"/>
        </w:tabs>
        <w:ind w:left="284"/>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nie zgłosi na piśmie zastrzeżeń lub sprzeciwu, uważa się, że wyraził zgodę na zawarcie umowy.</w:t>
      </w:r>
    </w:p>
    <w:p w14:paraId="24D94D5B" w14:textId="77777777" w:rsidR="00E538AC" w:rsidRPr="00E70838" w:rsidRDefault="00E538AC" w:rsidP="00E70838">
      <w:pPr>
        <w:numPr>
          <w:ilvl w:val="0"/>
          <w:numId w:val="31"/>
        </w:numPr>
        <w:ind w:left="284" w:hanging="284"/>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Zamawiający zgłasza zastrzeżenie/sprzeciw, jeżeli projekt umowy, jego zmiany jak i umowa oraz jej zmiany, w szczególności:</w:t>
      </w:r>
    </w:p>
    <w:p w14:paraId="3F7974C6" w14:textId="77777777" w:rsidR="00E538AC" w:rsidRPr="00E70838" w:rsidRDefault="00E538AC" w:rsidP="00E70838">
      <w:pPr>
        <w:numPr>
          <w:ilvl w:val="1"/>
          <w:numId w:val="32"/>
        </w:numPr>
        <w:ind w:left="567" w:hanging="283"/>
        <w:contextualSpacing/>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nie będą spełniały wymagań określonych w Specyfikacji Istotnych Warunków Zamówienia,</w:t>
      </w:r>
    </w:p>
    <w:p w14:paraId="3181AC2B" w14:textId="77777777" w:rsidR="00E538AC" w:rsidRPr="00E70838" w:rsidRDefault="00E538AC" w:rsidP="00E70838">
      <w:pPr>
        <w:numPr>
          <w:ilvl w:val="1"/>
          <w:numId w:val="32"/>
        </w:numPr>
        <w:tabs>
          <w:tab w:val="left" w:pos="142"/>
        </w:tabs>
        <w:ind w:left="567" w:hanging="283"/>
        <w:contextualSpacing/>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będą przewidywały termin zapłaty wynagrodzenia dłuższy niż 30 dni od dnia doręczenia Wykonawcy faktury lub rachunku potwierdzających wykonanie zleconej podwykonawcy dostawy, usługi lub robót,</w:t>
      </w:r>
    </w:p>
    <w:p w14:paraId="56B6B819" w14:textId="0F1800D3" w:rsidR="00E538AC" w:rsidRPr="00E70838" w:rsidRDefault="00E538AC" w:rsidP="00E70838">
      <w:pPr>
        <w:numPr>
          <w:ilvl w:val="1"/>
          <w:numId w:val="32"/>
        </w:numPr>
        <w:tabs>
          <w:tab w:val="left" w:pos="567"/>
        </w:tabs>
        <w:ind w:left="567" w:hanging="283"/>
        <w:contextualSpacing/>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 xml:space="preserve">będą przewidywały terminy wykonania robót powierzonych podwykonawcy niezgodnie z niniejszą </w:t>
      </w:r>
      <w:r w:rsidR="00D300F8" w:rsidRPr="00E70838">
        <w:rPr>
          <w:rFonts w:ascii="Open Sans" w:eastAsia="Calibri" w:hAnsi="Open Sans" w:cs="Open Sans"/>
          <w:sz w:val="20"/>
          <w:lang w:eastAsia="x-none"/>
        </w:rPr>
        <w:t>u</w:t>
      </w:r>
      <w:r w:rsidRPr="00E70838">
        <w:rPr>
          <w:rFonts w:ascii="Open Sans" w:eastAsia="Calibri" w:hAnsi="Open Sans" w:cs="Open Sans"/>
          <w:sz w:val="20"/>
          <w:lang w:val="x-none" w:eastAsia="x-none"/>
        </w:rPr>
        <w:t>mową,</w:t>
      </w:r>
    </w:p>
    <w:p w14:paraId="3AC1860D" w14:textId="77777777" w:rsidR="00E538AC" w:rsidRPr="00E70838" w:rsidRDefault="00E538AC" w:rsidP="00E70838">
      <w:pPr>
        <w:numPr>
          <w:ilvl w:val="1"/>
          <w:numId w:val="32"/>
        </w:numPr>
        <w:tabs>
          <w:tab w:val="left" w:pos="142"/>
        </w:tabs>
        <w:ind w:left="567" w:hanging="283"/>
        <w:contextualSpacing/>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 xml:space="preserve">będą przewidywały należne podwykonawcy wynagrodzenie, z tytułu wykonania powierzonego przez Wykonawcę elementu Przedmiotu </w:t>
      </w:r>
      <w:r w:rsidRPr="00E70838">
        <w:rPr>
          <w:rFonts w:ascii="Open Sans" w:eastAsia="Calibri" w:hAnsi="Open Sans" w:cs="Open Sans"/>
          <w:sz w:val="20"/>
          <w:lang w:eastAsia="x-none"/>
        </w:rPr>
        <w:t>u</w:t>
      </w:r>
      <w:r w:rsidRPr="00E70838">
        <w:rPr>
          <w:rFonts w:ascii="Open Sans" w:eastAsia="Calibri" w:hAnsi="Open Sans" w:cs="Open Sans"/>
          <w:sz w:val="20"/>
          <w:lang w:val="x-none" w:eastAsia="x-none"/>
        </w:rPr>
        <w:t xml:space="preserve">mowy, wyższe niż wynagrodzenie za wykonanie tego samego elementu Przedmiotu </w:t>
      </w:r>
      <w:r w:rsidRPr="00E70838">
        <w:rPr>
          <w:rFonts w:ascii="Open Sans" w:eastAsia="Calibri" w:hAnsi="Open Sans" w:cs="Open Sans"/>
          <w:sz w:val="20"/>
          <w:lang w:eastAsia="x-none"/>
        </w:rPr>
        <w:t>u</w:t>
      </w:r>
      <w:r w:rsidRPr="00E70838">
        <w:rPr>
          <w:rFonts w:ascii="Open Sans" w:eastAsia="Calibri" w:hAnsi="Open Sans" w:cs="Open Sans"/>
          <w:sz w:val="20"/>
          <w:lang w:val="x-none" w:eastAsia="x-none"/>
        </w:rPr>
        <w:t xml:space="preserve">mowy należnego Wykonawcy od Zamawiającego, </w:t>
      </w:r>
    </w:p>
    <w:p w14:paraId="2D407AF0" w14:textId="26E44E9C" w:rsidR="00E538AC" w:rsidRPr="00E70838" w:rsidRDefault="00E538AC" w:rsidP="00E70838">
      <w:pPr>
        <w:numPr>
          <w:ilvl w:val="1"/>
          <w:numId w:val="32"/>
        </w:numPr>
        <w:tabs>
          <w:tab w:val="left" w:pos="142"/>
        </w:tabs>
        <w:ind w:left="567" w:hanging="283"/>
        <w:contextualSpacing/>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 xml:space="preserve">będą zawierały postanowienia, które w ocenie Zamawiającego, będą mogły utrudniać lub uniemożliwiać prawidłową lub terminową realizację niniejszej </w:t>
      </w:r>
      <w:r w:rsidR="00D300F8" w:rsidRPr="00E70838">
        <w:rPr>
          <w:rFonts w:ascii="Open Sans" w:eastAsia="Calibri" w:hAnsi="Open Sans" w:cs="Open Sans"/>
          <w:sz w:val="20"/>
          <w:lang w:eastAsia="x-none"/>
        </w:rPr>
        <w:t>u</w:t>
      </w:r>
      <w:r w:rsidRPr="00E70838">
        <w:rPr>
          <w:rFonts w:ascii="Open Sans" w:eastAsia="Calibri" w:hAnsi="Open Sans" w:cs="Open Sans"/>
          <w:sz w:val="20"/>
          <w:lang w:val="x-none" w:eastAsia="x-none"/>
        </w:rPr>
        <w:t>mowy, zgodnie z jej treścią, w szczególności poprzez przyznanie możliwości braku realizacji robót lub ich zawieszenie przez podwykonawcę.</w:t>
      </w:r>
    </w:p>
    <w:p w14:paraId="1DB91757" w14:textId="77777777" w:rsidR="00E538AC" w:rsidRPr="00E70838" w:rsidRDefault="00E538AC" w:rsidP="00E70838">
      <w:pPr>
        <w:numPr>
          <w:ilvl w:val="0"/>
          <w:numId w:val="31"/>
        </w:numPr>
        <w:ind w:left="284" w:hanging="284"/>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Wykonawca ma obowiązek przedkładania Zamawiającemu poświadczonej za zgodność z oryginałem kopii zawartych umów o podwykonawstwo, których przedmiotem są dostawy lub usługi, oraz ich zmian w terminie 7 dni od dnia zawarcia, z wyłączeniem umów o podwykonawstwo o wartości mniejszej niż 25.000,00 zł netto.</w:t>
      </w:r>
    </w:p>
    <w:p w14:paraId="60C12963" w14:textId="77777777" w:rsidR="00E538AC" w:rsidRPr="00E70838" w:rsidRDefault="00E538AC" w:rsidP="00E70838">
      <w:pPr>
        <w:numPr>
          <w:ilvl w:val="0"/>
          <w:numId w:val="31"/>
        </w:numPr>
        <w:ind w:left="284" w:hanging="284"/>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W każdej umowie zawieranej przez Wykonawcę z podwykonawcą muszą zostać zawarte poniższe postanowienia:</w:t>
      </w:r>
    </w:p>
    <w:p w14:paraId="6D5DB16D" w14:textId="77777777" w:rsidR="00E538AC" w:rsidRPr="00E70838" w:rsidRDefault="00E538AC" w:rsidP="00E70838">
      <w:pPr>
        <w:widowControl w:val="0"/>
        <w:numPr>
          <w:ilvl w:val="0"/>
          <w:numId w:val="30"/>
        </w:numPr>
        <w:tabs>
          <w:tab w:val="num" w:pos="709"/>
        </w:tabs>
        <w:autoSpaceDN w:val="0"/>
        <w:ind w:left="709" w:hanging="284"/>
        <w:jc w:val="both"/>
        <w:rPr>
          <w:rFonts w:ascii="Open Sans" w:eastAsia="Calibri" w:hAnsi="Open Sans" w:cs="Open Sans"/>
          <w:sz w:val="20"/>
        </w:rPr>
      </w:pPr>
      <w:r w:rsidRPr="00E70838">
        <w:rPr>
          <w:rFonts w:ascii="Open Sans" w:eastAsia="Calibri" w:hAnsi="Open Sans" w:cs="Open Sans"/>
          <w:sz w:val="20"/>
        </w:rPr>
        <w:t>podwykonawca nie może dokonać cesji wierzytelności wynikających z umowy bez zgody Zamawiającego,</w:t>
      </w:r>
    </w:p>
    <w:p w14:paraId="3E6C831B" w14:textId="77777777" w:rsidR="00E538AC" w:rsidRPr="00E70838" w:rsidRDefault="00E538AC" w:rsidP="00E70838">
      <w:pPr>
        <w:widowControl w:val="0"/>
        <w:numPr>
          <w:ilvl w:val="0"/>
          <w:numId w:val="30"/>
        </w:numPr>
        <w:tabs>
          <w:tab w:val="num" w:pos="709"/>
        </w:tabs>
        <w:autoSpaceDN w:val="0"/>
        <w:ind w:left="709" w:hanging="284"/>
        <w:jc w:val="both"/>
        <w:rPr>
          <w:rFonts w:ascii="Open Sans" w:eastAsia="Calibri" w:hAnsi="Open Sans" w:cs="Open Sans"/>
          <w:sz w:val="20"/>
        </w:rPr>
      </w:pPr>
      <w:r w:rsidRPr="00E70838">
        <w:rPr>
          <w:rFonts w:ascii="Open Sans" w:eastAsia="Calibri" w:hAnsi="Open Sans" w:cs="Open Sans"/>
          <w:sz w:val="20"/>
        </w:rPr>
        <w:t>Zamawiającemu przysługuje prawo bezpośredniego zapytania podwykonawcy o płatności dokonane przez Wykonawcę oraz o opóźnienie w ich uregulowaniu,</w:t>
      </w:r>
    </w:p>
    <w:p w14:paraId="63EE7AD9" w14:textId="77777777" w:rsidR="00E538AC" w:rsidRPr="00E70838" w:rsidRDefault="00E538AC" w:rsidP="00E70838">
      <w:pPr>
        <w:widowControl w:val="0"/>
        <w:numPr>
          <w:ilvl w:val="0"/>
          <w:numId w:val="30"/>
        </w:numPr>
        <w:tabs>
          <w:tab w:val="num" w:pos="709"/>
        </w:tabs>
        <w:autoSpaceDN w:val="0"/>
        <w:ind w:left="709" w:hanging="284"/>
        <w:jc w:val="both"/>
        <w:rPr>
          <w:rFonts w:ascii="Open Sans" w:eastAsia="Calibri" w:hAnsi="Open Sans" w:cs="Open Sans"/>
          <w:sz w:val="20"/>
        </w:rPr>
      </w:pPr>
      <w:r w:rsidRPr="00E70838">
        <w:rPr>
          <w:rFonts w:ascii="Open Sans" w:eastAsia="Calibri" w:hAnsi="Open Sans" w:cs="Open Sans"/>
          <w:sz w:val="20"/>
        </w:rPr>
        <w:t>podwykonawca zobowiązuje się do pisemnego informowania Zamawiającego o każdej zaległej płatności Wykonawcy względem podwykonawcy,</w:t>
      </w:r>
    </w:p>
    <w:p w14:paraId="4EEBC114" w14:textId="77777777" w:rsidR="00E538AC" w:rsidRPr="00E70838" w:rsidRDefault="00E538AC" w:rsidP="00E70838">
      <w:pPr>
        <w:widowControl w:val="0"/>
        <w:numPr>
          <w:ilvl w:val="0"/>
          <w:numId w:val="30"/>
        </w:numPr>
        <w:tabs>
          <w:tab w:val="num" w:pos="709"/>
        </w:tabs>
        <w:autoSpaceDN w:val="0"/>
        <w:ind w:left="709" w:hanging="284"/>
        <w:jc w:val="both"/>
        <w:rPr>
          <w:rFonts w:ascii="Open Sans" w:eastAsia="Calibri" w:hAnsi="Open Sans" w:cs="Open Sans"/>
          <w:sz w:val="20"/>
        </w:rPr>
      </w:pPr>
      <w:r w:rsidRPr="00E70838">
        <w:rPr>
          <w:rFonts w:ascii="Open Sans" w:eastAsia="Calibri" w:hAnsi="Open Sans" w:cs="Open Sans"/>
          <w:sz w:val="20"/>
        </w:rPr>
        <w:t>podwykonawca ma obowiązek uzyskania zgody Zamawiającego i Wykonawcy na zawarcie umowy z dalszymi podwykonawcami,</w:t>
      </w:r>
    </w:p>
    <w:p w14:paraId="455B0BD5" w14:textId="77777777" w:rsidR="00E538AC" w:rsidRPr="00E70838" w:rsidRDefault="00E538AC" w:rsidP="00E70838">
      <w:pPr>
        <w:widowControl w:val="0"/>
        <w:numPr>
          <w:ilvl w:val="0"/>
          <w:numId w:val="30"/>
        </w:numPr>
        <w:tabs>
          <w:tab w:val="num" w:pos="709"/>
        </w:tabs>
        <w:autoSpaceDN w:val="0"/>
        <w:ind w:left="709" w:hanging="284"/>
        <w:jc w:val="both"/>
        <w:rPr>
          <w:rFonts w:ascii="Open Sans" w:eastAsia="Calibri" w:hAnsi="Open Sans" w:cs="Open Sans"/>
          <w:sz w:val="20"/>
        </w:rPr>
      </w:pPr>
      <w:r w:rsidRPr="00E70838">
        <w:rPr>
          <w:rFonts w:ascii="Open Sans" w:eastAsia="Calibri" w:hAnsi="Open Sans" w:cs="Open Sans"/>
          <w:sz w:val="20"/>
        </w:rPr>
        <w:t xml:space="preserve">w przypadku gdy z postanowień umownych będzie wynikało uprawnienie Wykonawcy do dokonywania z wynagrodzenia podwykonawcy potrąceń, w tym w szczególności z tytułu kaucji </w:t>
      </w:r>
      <w:r w:rsidRPr="00E70838">
        <w:rPr>
          <w:rFonts w:ascii="Open Sans" w:eastAsia="Calibri" w:hAnsi="Open Sans" w:cs="Open Sans"/>
          <w:sz w:val="20"/>
        </w:rPr>
        <w:lastRenderedPageBreak/>
        <w:t>gwarancyjnej (zabezpieczenia należytego wykonania umowy), z tytułu partycypacji w kosztach ubezpieczenia budowy, bądź utrzymania placu budowy lub z innych tytułów –umowa z podwykonawcą musi zawierać postanowienia, z których wynikać będzie jednoznacznie, że z chwilą dokonania wyżej wymienionego wzajemnego rozliczenia kwota wynagrodzenia, objęta potrąceniem, zostaje uznana przez podwykonawcę za zapłaconą, co skutkuje wygaśnięciem zobowiązania Zamawiającego związanego z solidarną odpowiedzialnością za zapłatę każdej kwoty, potrąconej przez Wykonawcę na podstawie takich postanowień umownych,</w:t>
      </w:r>
    </w:p>
    <w:p w14:paraId="50E1D5FA" w14:textId="1FA873BE" w:rsidR="00E538AC" w:rsidRPr="00E70838" w:rsidRDefault="00E538AC" w:rsidP="00E70838">
      <w:pPr>
        <w:widowControl w:val="0"/>
        <w:numPr>
          <w:ilvl w:val="0"/>
          <w:numId w:val="30"/>
        </w:numPr>
        <w:tabs>
          <w:tab w:val="num" w:pos="709"/>
        </w:tabs>
        <w:autoSpaceDN w:val="0"/>
        <w:ind w:left="709" w:hanging="284"/>
        <w:jc w:val="both"/>
        <w:rPr>
          <w:rFonts w:ascii="Open Sans" w:eastAsia="Calibri" w:hAnsi="Open Sans" w:cs="Open Sans"/>
          <w:sz w:val="20"/>
        </w:rPr>
      </w:pPr>
      <w:r w:rsidRPr="00E70838">
        <w:rPr>
          <w:rFonts w:ascii="Open Sans" w:eastAsia="Calibri" w:hAnsi="Open Sans" w:cs="Open Sans"/>
          <w:sz w:val="20"/>
        </w:rPr>
        <w:t xml:space="preserve"> umowa z podwykonawcą rozwiązuje się w przypadku rozwiązania </w:t>
      </w:r>
      <w:r w:rsidR="00D300F8" w:rsidRPr="00E70838">
        <w:rPr>
          <w:rFonts w:ascii="Open Sans" w:eastAsia="Calibri" w:hAnsi="Open Sans" w:cs="Open Sans"/>
          <w:sz w:val="20"/>
        </w:rPr>
        <w:t>niniejszej u</w:t>
      </w:r>
      <w:r w:rsidRPr="00E70838">
        <w:rPr>
          <w:rFonts w:ascii="Open Sans" w:eastAsia="Calibri" w:hAnsi="Open Sans" w:cs="Open Sans"/>
          <w:sz w:val="20"/>
        </w:rPr>
        <w:t>mowy,</w:t>
      </w:r>
    </w:p>
    <w:p w14:paraId="02DAAB5F" w14:textId="77777777" w:rsidR="00E538AC" w:rsidRPr="00E70838" w:rsidRDefault="00E538AC" w:rsidP="00E70838">
      <w:pPr>
        <w:widowControl w:val="0"/>
        <w:numPr>
          <w:ilvl w:val="0"/>
          <w:numId w:val="30"/>
        </w:numPr>
        <w:tabs>
          <w:tab w:val="num" w:pos="709"/>
        </w:tabs>
        <w:autoSpaceDN w:val="0"/>
        <w:ind w:left="709" w:hanging="284"/>
        <w:jc w:val="both"/>
        <w:rPr>
          <w:rFonts w:ascii="Open Sans" w:eastAsia="Calibri" w:hAnsi="Open Sans" w:cs="Open Sans"/>
          <w:sz w:val="20"/>
        </w:rPr>
      </w:pPr>
      <w:r w:rsidRPr="00E70838">
        <w:rPr>
          <w:rFonts w:ascii="Open Sans" w:eastAsia="Calibri" w:hAnsi="Open Sans" w:cs="Open Sans"/>
          <w:sz w:val="20"/>
        </w:rPr>
        <w:t>podwykonawca zobowiązany będzie do zapłaty kar umownych należnych Wykonawcy od podwykonawcy z tytułu braku zapłaty lub nieterminowej zapłaty wynagrodzenia należnego dalszym podwykonawcom.</w:t>
      </w:r>
    </w:p>
    <w:p w14:paraId="19ECFCEF" w14:textId="77777777" w:rsidR="00E538AC" w:rsidRPr="00E70838" w:rsidRDefault="00E538AC" w:rsidP="00E70838">
      <w:pPr>
        <w:numPr>
          <w:ilvl w:val="0"/>
          <w:numId w:val="31"/>
        </w:numPr>
        <w:ind w:left="284" w:hanging="284"/>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Robotami wykonywanymi przez podwykonawcę muszą kierować osoby posiadające stosowne przygotowanie zawodowe i uprawnienia.</w:t>
      </w:r>
    </w:p>
    <w:p w14:paraId="33B010C1" w14:textId="22643785" w:rsidR="00E538AC" w:rsidRPr="00E70838" w:rsidRDefault="00E538AC" w:rsidP="00E70838">
      <w:pPr>
        <w:numPr>
          <w:ilvl w:val="0"/>
          <w:numId w:val="31"/>
        </w:numPr>
        <w:ind w:left="284" w:hanging="284"/>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 xml:space="preserve"> Zamawiający zastrzega sobie, że Wykonawca obowiązany jest do skontrolowania czy podwykonawca będzie posiadał aktualne ubezpieczenie OC w zakresie prowadzonej działalności związanej z </w:t>
      </w:r>
      <w:r w:rsidR="00BC73ED" w:rsidRPr="00E70838">
        <w:rPr>
          <w:rFonts w:ascii="Open Sans" w:eastAsia="Calibri" w:hAnsi="Open Sans" w:cs="Open Sans"/>
          <w:sz w:val="20"/>
          <w:lang w:val="x-none" w:eastAsia="x-none"/>
        </w:rPr>
        <w:t>przedmiotem</w:t>
      </w:r>
      <w:r w:rsidRPr="00E70838">
        <w:rPr>
          <w:rFonts w:ascii="Open Sans" w:eastAsia="Calibri" w:hAnsi="Open Sans" w:cs="Open Sans"/>
          <w:sz w:val="20"/>
          <w:lang w:val="x-none" w:eastAsia="x-none"/>
        </w:rPr>
        <w:t xml:space="preserve"> umowy przez cały okres realizacji zawartej z nim umowy.</w:t>
      </w:r>
    </w:p>
    <w:p w14:paraId="047F81E0" w14:textId="77777777" w:rsidR="00E538AC" w:rsidRPr="00E70838" w:rsidRDefault="00E538AC" w:rsidP="00E70838">
      <w:pPr>
        <w:numPr>
          <w:ilvl w:val="0"/>
          <w:numId w:val="31"/>
        </w:numPr>
        <w:ind w:left="284" w:hanging="284"/>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 xml:space="preserve"> Zlecanie wykonania części prac podwykonawcom nie zmienia odpowiedzialności Wykonawcy wobec Zamawiającego za wykonanie tych prac. Wykonawca jest odpowiedzialny za działania, uchybienia i zaniedbania podwykonawców i ich pracowników, jak za własne.</w:t>
      </w:r>
    </w:p>
    <w:p w14:paraId="2AA625F9" w14:textId="77777777" w:rsidR="00E538AC" w:rsidRPr="00E70838" w:rsidRDefault="00E538AC" w:rsidP="00E70838">
      <w:pPr>
        <w:numPr>
          <w:ilvl w:val="0"/>
          <w:numId w:val="31"/>
        </w:numPr>
        <w:ind w:left="284" w:hanging="284"/>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 xml:space="preserve"> Wykonawca wraz z fakturą złoży w siedzibie Zamawiającego:</w:t>
      </w:r>
    </w:p>
    <w:p w14:paraId="430B92C1" w14:textId="77777777" w:rsidR="00E538AC" w:rsidRPr="00E70838" w:rsidRDefault="00E538AC" w:rsidP="00E70838">
      <w:pPr>
        <w:numPr>
          <w:ilvl w:val="1"/>
          <w:numId w:val="33"/>
        </w:numPr>
        <w:tabs>
          <w:tab w:val="left" w:pos="142"/>
        </w:tabs>
        <w:ind w:left="567" w:hanging="283"/>
        <w:contextualSpacing/>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pisemne oświadczenie przedstawiciela podwykonawcy, uprawnionego do reprezentowania podwykonawcy, potwierdzające rozliczenie się Wykonawcy z podwykonawcą w zakresie wszelkich wymagalnych zobowiązań wynikających z udziału podwykonawcy w realizacji robót wraz z informacją o terminowej zapłacie na rzecz tego podwykonawcy, a w przypadku nie dotrzymania terminu o otrzymaniu należnych mu odsetek z tytułu nieterminowej zapłaty,</w:t>
      </w:r>
    </w:p>
    <w:p w14:paraId="2E09D307" w14:textId="77777777" w:rsidR="00E538AC" w:rsidRPr="00E70838" w:rsidRDefault="00E538AC" w:rsidP="00E70838">
      <w:pPr>
        <w:numPr>
          <w:ilvl w:val="1"/>
          <w:numId w:val="33"/>
        </w:numPr>
        <w:tabs>
          <w:tab w:val="left" w:pos="142"/>
        </w:tabs>
        <w:ind w:left="567" w:hanging="283"/>
        <w:contextualSpacing/>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dowody zapłaty przez Wykonawcę wymaganego wynagrodzenia podwykonawcy,</w:t>
      </w:r>
    </w:p>
    <w:p w14:paraId="49F17003" w14:textId="77777777" w:rsidR="00E538AC" w:rsidRPr="00E70838" w:rsidRDefault="00E538AC" w:rsidP="00E70838">
      <w:pPr>
        <w:numPr>
          <w:ilvl w:val="1"/>
          <w:numId w:val="33"/>
        </w:numPr>
        <w:tabs>
          <w:tab w:val="left" w:pos="142"/>
        </w:tabs>
        <w:ind w:left="567" w:hanging="283"/>
        <w:contextualSpacing/>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tabelę rozliczenia umowy z podwykonawcą zawierającą:</w:t>
      </w:r>
    </w:p>
    <w:p w14:paraId="4E62ECF8" w14:textId="77777777" w:rsidR="00E538AC" w:rsidRPr="00E70838" w:rsidRDefault="00E538AC" w:rsidP="00E70838">
      <w:pPr>
        <w:numPr>
          <w:ilvl w:val="0"/>
          <w:numId w:val="35"/>
        </w:numPr>
        <w:tabs>
          <w:tab w:val="left" w:pos="142"/>
        </w:tabs>
        <w:contextualSpacing/>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określenie podwykonawcy,</w:t>
      </w:r>
    </w:p>
    <w:p w14:paraId="4429C3AE" w14:textId="77777777" w:rsidR="00E538AC" w:rsidRPr="00E70838" w:rsidRDefault="00E538AC" w:rsidP="00E70838">
      <w:pPr>
        <w:numPr>
          <w:ilvl w:val="0"/>
          <w:numId w:val="35"/>
        </w:numPr>
        <w:tabs>
          <w:tab w:val="left" w:pos="142"/>
        </w:tabs>
        <w:contextualSpacing/>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zakres robót,</w:t>
      </w:r>
    </w:p>
    <w:p w14:paraId="1144BF08" w14:textId="77777777" w:rsidR="00E538AC" w:rsidRPr="00E70838" w:rsidRDefault="00E538AC" w:rsidP="00E70838">
      <w:pPr>
        <w:numPr>
          <w:ilvl w:val="0"/>
          <w:numId w:val="35"/>
        </w:numPr>
        <w:tabs>
          <w:tab w:val="left" w:pos="142"/>
        </w:tabs>
        <w:contextualSpacing/>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wartość umowy z podwykonawcą,</w:t>
      </w:r>
    </w:p>
    <w:p w14:paraId="15616110" w14:textId="77777777" w:rsidR="00E538AC" w:rsidRPr="00E70838" w:rsidRDefault="00E538AC" w:rsidP="00E70838">
      <w:pPr>
        <w:numPr>
          <w:ilvl w:val="0"/>
          <w:numId w:val="35"/>
        </w:numPr>
        <w:tabs>
          <w:tab w:val="left" w:pos="142"/>
        </w:tabs>
        <w:contextualSpacing/>
        <w:jc w:val="both"/>
        <w:rPr>
          <w:rFonts w:ascii="Open Sans" w:eastAsia="Calibri" w:hAnsi="Open Sans" w:cs="Open Sans"/>
          <w:sz w:val="20"/>
          <w:lang w:val="x-none" w:eastAsia="x-none"/>
        </w:rPr>
      </w:pPr>
      <w:r w:rsidRPr="00E70838">
        <w:rPr>
          <w:rFonts w:ascii="Open Sans" w:eastAsia="Calibri" w:hAnsi="Open Sans" w:cs="Open Sans"/>
          <w:sz w:val="20"/>
          <w:lang w:eastAsia="x-none"/>
        </w:rPr>
        <w:t>z</w:t>
      </w:r>
      <w:proofErr w:type="spellStart"/>
      <w:r w:rsidRPr="00E70838">
        <w:rPr>
          <w:rFonts w:ascii="Open Sans" w:eastAsia="Calibri" w:hAnsi="Open Sans" w:cs="Open Sans"/>
          <w:sz w:val="20"/>
          <w:lang w:val="x-none" w:eastAsia="x-none"/>
        </w:rPr>
        <w:t>estawienie</w:t>
      </w:r>
      <w:proofErr w:type="spellEnd"/>
      <w:r w:rsidRPr="00E70838">
        <w:rPr>
          <w:rFonts w:ascii="Open Sans" w:eastAsia="Calibri" w:hAnsi="Open Sans" w:cs="Open Sans"/>
          <w:sz w:val="20"/>
          <w:lang w:val="x-none" w:eastAsia="x-none"/>
        </w:rPr>
        <w:t xml:space="preserve"> wszystkich wystawionych przez podwykonawcę faktur (numery i daty wystawienia) narastająco, łącznie z okresem rozliczeniowym, wraz z datami płatności i rzeczywistą datą zapłaty zobowiązania przez Wykonawcę</w:t>
      </w:r>
    </w:p>
    <w:p w14:paraId="53D55D68" w14:textId="77777777" w:rsidR="00E538AC" w:rsidRPr="00E70838" w:rsidRDefault="00E538AC" w:rsidP="00E70838">
      <w:pPr>
        <w:numPr>
          <w:ilvl w:val="1"/>
          <w:numId w:val="33"/>
        </w:numPr>
        <w:tabs>
          <w:tab w:val="left" w:pos="142"/>
        </w:tabs>
        <w:ind w:left="567" w:hanging="283"/>
        <w:contextualSpacing/>
        <w:jc w:val="both"/>
        <w:rPr>
          <w:rFonts w:ascii="Open Sans" w:eastAsia="Calibri" w:hAnsi="Open Sans" w:cs="Open Sans"/>
          <w:sz w:val="20"/>
          <w:lang w:val="x-none" w:eastAsia="x-none"/>
        </w:rPr>
      </w:pPr>
      <w:r w:rsidRPr="00E70838">
        <w:rPr>
          <w:rFonts w:ascii="Open Sans" w:eastAsia="Calibri" w:hAnsi="Open Sans" w:cs="Open Sans"/>
          <w:sz w:val="20"/>
          <w:lang w:eastAsia="x-none"/>
        </w:rPr>
        <w:t xml:space="preserve">kopię </w:t>
      </w:r>
      <w:r w:rsidRPr="00E70838">
        <w:rPr>
          <w:rFonts w:ascii="Open Sans" w:eastAsia="Calibri" w:hAnsi="Open Sans" w:cs="Open Sans"/>
          <w:sz w:val="20"/>
          <w:lang w:val="x-none" w:eastAsia="x-none"/>
        </w:rPr>
        <w:t>protokoł</w:t>
      </w:r>
      <w:r w:rsidRPr="00E70838">
        <w:rPr>
          <w:rFonts w:ascii="Open Sans" w:eastAsia="Calibri" w:hAnsi="Open Sans" w:cs="Open Sans"/>
          <w:sz w:val="20"/>
          <w:lang w:eastAsia="x-none"/>
        </w:rPr>
        <w:t>ów</w:t>
      </w:r>
      <w:r w:rsidRPr="00E70838">
        <w:rPr>
          <w:rFonts w:ascii="Open Sans" w:eastAsia="Calibri" w:hAnsi="Open Sans" w:cs="Open Sans"/>
          <w:sz w:val="20"/>
          <w:lang w:val="x-none" w:eastAsia="x-none"/>
        </w:rPr>
        <w:t xml:space="preserve"> odbioru robót</w:t>
      </w:r>
      <w:r w:rsidRPr="00E70838">
        <w:rPr>
          <w:rFonts w:ascii="Open Sans" w:eastAsia="Calibri" w:hAnsi="Open Sans" w:cs="Open Sans"/>
          <w:sz w:val="20"/>
          <w:lang w:eastAsia="x-none"/>
        </w:rPr>
        <w:t xml:space="preserve"> wykonanych przez podwykonawcę</w:t>
      </w:r>
      <w:r w:rsidRPr="00E70838">
        <w:rPr>
          <w:rFonts w:ascii="Open Sans" w:eastAsia="Calibri" w:hAnsi="Open Sans" w:cs="Open Sans"/>
          <w:sz w:val="20"/>
          <w:lang w:val="x-none" w:eastAsia="x-none"/>
        </w:rPr>
        <w:t>.</w:t>
      </w:r>
    </w:p>
    <w:p w14:paraId="3B6D3A45" w14:textId="77777777" w:rsidR="00E538AC" w:rsidRPr="00E70838" w:rsidRDefault="00E538AC" w:rsidP="00E70838">
      <w:pPr>
        <w:numPr>
          <w:ilvl w:val="0"/>
          <w:numId w:val="31"/>
        </w:numPr>
        <w:ind w:left="284" w:hanging="284"/>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 xml:space="preserve"> W przypadku nierozliczenia się Wykonawcy z podwykonawcami w terminie, o którym mowa w ust. 6 </w:t>
      </w:r>
      <w:r w:rsidRPr="00E70838">
        <w:rPr>
          <w:rFonts w:ascii="Open Sans" w:eastAsia="Calibri" w:hAnsi="Open Sans" w:cs="Open Sans"/>
          <w:sz w:val="20"/>
          <w:lang w:eastAsia="x-none"/>
        </w:rPr>
        <w:t>pkt 2</w:t>
      </w:r>
      <w:r w:rsidRPr="00E70838">
        <w:rPr>
          <w:rFonts w:ascii="Open Sans" w:eastAsia="Calibri" w:hAnsi="Open Sans" w:cs="Open Sans"/>
          <w:sz w:val="20"/>
          <w:lang w:val="x-none" w:eastAsia="x-none"/>
        </w:rPr>
        <w:t>) powyżej, Zamawiający zmniejszy wartość wynagrodzenia Wykonawcy o kwotę wynagrodzenia należnego podwykonawcom, które może zostać im wypłacone po przedłożeniu przez nich Zamawiającemu stosownych faktur. Bezpośrednia zapłata obejmuje wyłącznie należne wynagrodzenie bez odsetek należnych podwykonawcy. Przed dokonaniem bezpośredniej zapłaty Zamawiający umożliwi Wykonawcy zgłoszenie pisemnych uwag dotyczących zasadności bezpośredniej zapłaty wynagrodzenia podwykonawcy, w terminie 7 dni od dnia doręczenia Wykonawcy pisma Zamawiającego.</w:t>
      </w:r>
    </w:p>
    <w:p w14:paraId="68613A96" w14:textId="77777777" w:rsidR="00E538AC" w:rsidRPr="00E70838" w:rsidRDefault="00E538AC" w:rsidP="00E70838">
      <w:pPr>
        <w:numPr>
          <w:ilvl w:val="0"/>
          <w:numId w:val="31"/>
        </w:numPr>
        <w:ind w:left="284" w:hanging="284"/>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 xml:space="preserve"> W przypadku zgłoszenia uwag, o których mowa w ust. 13 powyżej, w terminie wskazanym przez Zamawiającego, Zamawiający może:</w:t>
      </w:r>
    </w:p>
    <w:p w14:paraId="75117E4E" w14:textId="77777777" w:rsidR="00E538AC" w:rsidRPr="00E70838" w:rsidRDefault="00E538AC" w:rsidP="00E70838">
      <w:pPr>
        <w:tabs>
          <w:tab w:val="left" w:pos="142"/>
        </w:tabs>
        <w:ind w:left="709" w:hanging="283"/>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1) nie dokonać bezpośredniej zapłaty wynagrodzenia podwykonawcy, jeżeli Wykonawca wykaże niezasadność takiej zapłaty albo</w:t>
      </w:r>
    </w:p>
    <w:p w14:paraId="3B27732B" w14:textId="77777777" w:rsidR="00E538AC" w:rsidRPr="00E70838" w:rsidRDefault="00E538AC" w:rsidP="00E70838">
      <w:pPr>
        <w:tabs>
          <w:tab w:val="left" w:pos="142"/>
        </w:tabs>
        <w:ind w:left="709" w:hanging="283"/>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2) złożyć do depozytu sądowego kwotę potrzebną na pokrycie wynagrodzenia podwykonawcy w przypadku istnienia zasadniczej wątpliwości Zamawiającego co do wysokości należnej zapłaty lub podmiotu, któremu płatność się należy, albo</w:t>
      </w:r>
    </w:p>
    <w:p w14:paraId="737A03C5" w14:textId="77777777" w:rsidR="00E538AC" w:rsidRPr="00E70838" w:rsidRDefault="00E538AC" w:rsidP="00E70838">
      <w:pPr>
        <w:tabs>
          <w:tab w:val="left" w:pos="142"/>
        </w:tabs>
        <w:ind w:left="709" w:hanging="284"/>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3) dokonać bezpośredniej zapłaty wynagrodzenia podwykonawcy, jeżeli podwykonawca wykaże zasadność takiej zapłaty.</w:t>
      </w:r>
    </w:p>
    <w:p w14:paraId="2AEFA3E3" w14:textId="77777777" w:rsidR="00E538AC" w:rsidRPr="00E70838" w:rsidRDefault="00E538AC" w:rsidP="00E70838">
      <w:pPr>
        <w:numPr>
          <w:ilvl w:val="0"/>
          <w:numId w:val="31"/>
        </w:numPr>
        <w:ind w:left="284" w:hanging="284"/>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 xml:space="preserve"> W przypadku dokonania bezpośredniej zapłaty podwykonawcy, Zamawiający potrąca kwotę wypłaconego wynagrodzenia z wynagrodzenia należnego Wykonawcy.</w:t>
      </w:r>
    </w:p>
    <w:p w14:paraId="466F171A" w14:textId="1C6CF4ED" w:rsidR="00E538AC" w:rsidRPr="00E70838" w:rsidRDefault="00E538AC" w:rsidP="00E70838">
      <w:pPr>
        <w:numPr>
          <w:ilvl w:val="0"/>
          <w:numId w:val="31"/>
        </w:numPr>
        <w:ind w:left="284" w:hanging="284"/>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lastRenderedPageBreak/>
        <w:t xml:space="preserve"> Konieczność wielokrotnego dokonywania bezpośredniej zapłaty podwykonawcom, o których mowa w § </w:t>
      </w:r>
      <w:r w:rsidR="005109F7" w:rsidRPr="00E70838">
        <w:rPr>
          <w:rFonts w:ascii="Open Sans" w:eastAsia="Calibri" w:hAnsi="Open Sans" w:cs="Open Sans"/>
          <w:sz w:val="20"/>
          <w:lang w:eastAsia="x-none"/>
        </w:rPr>
        <w:t>10</w:t>
      </w:r>
      <w:r w:rsidRPr="00E70838">
        <w:rPr>
          <w:rFonts w:ascii="Open Sans" w:eastAsia="Calibri" w:hAnsi="Open Sans" w:cs="Open Sans"/>
          <w:sz w:val="20"/>
          <w:lang w:val="x-none" w:eastAsia="x-none"/>
        </w:rPr>
        <w:t>, lub konieczność dokonania bezpośrednich zapłat na sumę większą niż 5% wartości umowy określonej w §</w:t>
      </w:r>
      <w:r w:rsidRPr="00E70838">
        <w:rPr>
          <w:rFonts w:ascii="Open Sans" w:eastAsia="Calibri" w:hAnsi="Open Sans" w:cs="Open Sans"/>
          <w:sz w:val="20"/>
          <w:lang w:eastAsia="x-none"/>
        </w:rPr>
        <w:t>4</w:t>
      </w:r>
      <w:r w:rsidRPr="00E70838">
        <w:rPr>
          <w:rFonts w:ascii="Open Sans" w:eastAsia="Calibri" w:hAnsi="Open Sans" w:cs="Open Sans"/>
          <w:sz w:val="20"/>
          <w:lang w:val="x-none" w:eastAsia="x-none"/>
        </w:rPr>
        <w:t xml:space="preserve"> ust. 1, może stanowić podstawę do odstąpienia od </w:t>
      </w:r>
      <w:r w:rsidR="00D300F8" w:rsidRPr="00E70838">
        <w:rPr>
          <w:rFonts w:ascii="Open Sans" w:eastAsia="Calibri" w:hAnsi="Open Sans" w:cs="Open Sans"/>
          <w:sz w:val="20"/>
          <w:lang w:eastAsia="x-none"/>
        </w:rPr>
        <w:t>u</w:t>
      </w:r>
      <w:r w:rsidRPr="00E70838">
        <w:rPr>
          <w:rFonts w:ascii="Open Sans" w:eastAsia="Calibri" w:hAnsi="Open Sans" w:cs="Open Sans"/>
          <w:sz w:val="20"/>
          <w:lang w:val="x-none" w:eastAsia="x-none"/>
        </w:rPr>
        <w:t>mowy przez Zamawiającego.</w:t>
      </w:r>
    </w:p>
    <w:p w14:paraId="2ED61FE8" w14:textId="77777777" w:rsidR="00E538AC" w:rsidRPr="00E70838" w:rsidRDefault="00E538AC" w:rsidP="00E70838">
      <w:pPr>
        <w:numPr>
          <w:ilvl w:val="0"/>
          <w:numId w:val="31"/>
        </w:numPr>
        <w:ind w:left="284" w:hanging="284"/>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 xml:space="preserve"> W przypadku wystąpienia przez któregokolwiek z podwykonawców w stosunku do Zamawiającego z roszczeniem z tytułu nieuregulowania przez Wykonawcę należności wobec tego podwykonawcy, Wykonawca:</w:t>
      </w:r>
    </w:p>
    <w:p w14:paraId="6792CA7D" w14:textId="77777777" w:rsidR="00E538AC" w:rsidRPr="00E70838" w:rsidRDefault="00E538AC" w:rsidP="00E70838">
      <w:pPr>
        <w:numPr>
          <w:ilvl w:val="2"/>
          <w:numId w:val="34"/>
        </w:numPr>
        <w:tabs>
          <w:tab w:val="left" w:pos="142"/>
        </w:tabs>
        <w:ind w:left="567" w:hanging="283"/>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podejmie wszelkie działania zmierzające do przejęcia pełnej odpowiedzialności z tytułu ewentualnych roszczeń oraz do zminimalizowania szkody Zamawiającego jak i osób trzecich,</w:t>
      </w:r>
    </w:p>
    <w:p w14:paraId="056F1AFE" w14:textId="77777777" w:rsidR="00E538AC" w:rsidRPr="00E70838" w:rsidRDefault="00E538AC" w:rsidP="00E70838">
      <w:pPr>
        <w:numPr>
          <w:ilvl w:val="2"/>
          <w:numId w:val="34"/>
        </w:numPr>
        <w:tabs>
          <w:tab w:val="left" w:pos="142"/>
        </w:tabs>
        <w:ind w:left="567" w:hanging="283"/>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w przypadku skierowania sprawy na drogę postępowania sądowego przystąpi do procesu po stronie Zamawiającego i pokryje wszelkie koszty związane z udziałem Zamawiającego w postępowaniu sądowym oraz ewentualnym postępowaniu egzekucyjnym, w tym koszty obsługi prawnej Zamawiającego.</w:t>
      </w:r>
    </w:p>
    <w:p w14:paraId="126B463D" w14:textId="294E0FC3" w:rsidR="00E538AC" w:rsidRPr="00E70838" w:rsidRDefault="00E538AC" w:rsidP="00E70838">
      <w:pPr>
        <w:numPr>
          <w:ilvl w:val="0"/>
          <w:numId w:val="31"/>
        </w:numPr>
        <w:ind w:left="284" w:hanging="284"/>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Wykonawca zobowiązany jest do nadzorowania i skoordynowania robót wykonywanych przez siebie i podwykonawców.</w:t>
      </w:r>
    </w:p>
    <w:p w14:paraId="43B80599" w14:textId="77777777" w:rsidR="008F056B" w:rsidRPr="00E70838" w:rsidRDefault="008F056B" w:rsidP="00E70838">
      <w:pPr>
        <w:autoSpaceDE w:val="0"/>
        <w:autoSpaceDN w:val="0"/>
        <w:adjustRightInd w:val="0"/>
        <w:jc w:val="center"/>
        <w:rPr>
          <w:rFonts w:ascii="Open Sans" w:hAnsi="Open Sans" w:cs="Open Sans"/>
          <w:b/>
          <w:bCs/>
          <w:sz w:val="20"/>
        </w:rPr>
      </w:pPr>
    </w:p>
    <w:p w14:paraId="4450192E" w14:textId="1AFCE4B8" w:rsidR="008F056B" w:rsidRPr="00E70838" w:rsidRDefault="008F056B" w:rsidP="00E70838">
      <w:pPr>
        <w:autoSpaceDE w:val="0"/>
        <w:autoSpaceDN w:val="0"/>
        <w:adjustRightInd w:val="0"/>
        <w:jc w:val="center"/>
        <w:rPr>
          <w:rFonts w:ascii="Open Sans" w:hAnsi="Open Sans" w:cs="Open Sans"/>
          <w:b/>
          <w:bCs/>
          <w:sz w:val="20"/>
        </w:rPr>
      </w:pPr>
      <w:r w:rsidRPr="00E70838">
        <w:rPr>
          <w:rFonts w:ascii="Open Sans" w:hAnsi="Open Sans" w:cs="Open Sans"/>
          <w:b/>
          <w:bCs/>
          <w:sz w:val="20"/>
        </w:rPr>
        <w:t>§ 1</w:t>
      </w:r>
      <w:r w:rsidR="004866EC" w:rsidRPr="00E70838">
        <w:rPr>
          <w:rFonts w:ascii="Open Sans" w:hAnsi="Open Sans" w:cs="Open Sans"/>
          <w:b/>
          <w:bCs/>
          <w:sz w:val="20"/>
        </w:rPr>
        <w:t>1</w:t>
      </w:r>
    </w:p>
    <w:p w14:paraId="4FE2DA25" w14:textId="0E26A2A5" w:rsidR="008F056B" w:rsidRPr="00E70838" w:rsidRDefault="008F056B" w:rsidP="00E70838">
      <w:pPr>
        <w:autoSpaceDE w:val="0"/>
        <w:autoSpaceDN w:val="0"/>
        <w:adjustRightInd w:val="0"/>
        <w:jc w:val="center"/>
        <w:rPr>
          <w:rFonts w:ascii="Open Sans" w:hAnsi="Open Sans" w:cs="Open Sans"/>
          <w:b/>
          <w:bCs/>
          <w:sz w:val="20"/>
        </w:rPr>
      </w:pPr>
      <w:r w:rsidRPr="00E70838">
        <w:rPr>
          <w:rFonts w:ascii="Open Sans" w:hAnsi="Open Sans" w:cs="Open Sans"/>
          <w:b/>
          <w:bCs/>
          <w:sz w:val="20"/>
        </w:rPr>
        <w:t xml:space="preserve">Sposób realizacji zamówienia – klauzula społeczna – art. 29 ust. 3a ustawy </w:t>
      </w:r>
      <w:proofErr w:type="spellStart"/>
      <w:r w:rsidRPr="00E70838">
        <w:rPr>
          <w:rFonts w:ascii="Open Sans" w:hAnsi="Open Sans" w:cs="Open Sans"/>
          <w:b/>
          <w:bCs/>
          <w:sz w:val="20"/>
        </w:rPr>
        <w:t>Pzp</w:t>
      </w:r>
      <w:proofErr w:type="spellEnd"/>
    </w:p>
    <w:p w14:paraId="4CD78E83" w14:textId="72DF184B" w:rsidR="008F056B" w:rsidRPr="00E70838" w:rsidRDefault="008F056B" w:rsidP="00E70838">
      <w:pPr>
        <w:numPr>
          <w:ilvl w:val="0"/>
          <w:numId w:val="20"/>
        </w:numPr>
        <w:jc w:val="both"/>
        <w:rPr>
          <w:rFonts w:ascii="Open Sans" w:hAnsi="Open Sans" w:cs="Open Sans"/>
          <w:sz w:val="20"/>
        </w:rPr>
      </w:pPr>
      <w:r w:rsidRPr="00E70838">
        <w:rPr>
          <w:rFonts w:ascii="Open Sans" w:hAnsi="Open Sans" w:cs="Open Sans"/>
          <w:sz w:val="20"/>
        </w:rPr>
        <w:t xml:space="preserve">Zamawiający w okresie obowiązywania niniejszej umowy wymaga zatrudnienia przez Wykonawcę lub podwykonawcę na podstawie umowy o pracę osób wykonujących prace w zakresie sadzenia i pielęgnacji </w:t>
      </w:r>
      <w:r w:rsidR="00D300F8" w:rsidRPr="00E70838">
        <w:rPr>
          <w:rFonts w:ascii="Open Sans" w:hAnsi="Open Sans" w:cs="Open Sans"/>
          <w:sz w:val="20"/>
        </w:rPr>
        <w:t>Materiału roślinnego</w:t>
      </w:r>
      <w:r w:rsidRPr="00E70838">
        <w:rPr>
          <w:rFonts w:ascii="Open Sans" w:hAnsi="Open Sans" w:cs="Open Sans"/>
          <w:sz w:val="20"/>
        </w:rPr>
        <w:t>.</w:t>
      </w:r>
    </w:p>
    <w:p w14:paraId="048325F7" w14:textId="533B09FA" w:rsidR="008F056B" w:rsidRPr="00E70838" w:rsidRDefault="008F056B" w:rsidP="00E70838">
      <w:pPr>
        <w:numPr>
          <w:ilvl w:val="0"/>
          <w:numId w:val="20"/>
        </w:numPr>
        <w:ind w:left="284" w:hanging="284"/>
        <w:jc w:val="both"/>
        <w:rPr>
          <w:rFonts w:ascii="Open Sans" w:hAnsi="Open Sans" w:cs="Open Sans"/>
          <w:sz w:val="20"/>
        </w:rPr>
      </w:pPr>
      <w:r w:rsidRPr="00E70838">
        <w:rPr>
          <w:rFonts w:ascii="Open Sans" w:hAnsi="Open Sans" w:cs="Open Sans"/>
          <w:sz w:val="20"/>
        </w:rPr>
        <w:t xml:space="preserve">W terminie 7 dni od daty zawarcia umowy Wykonawca przedstawi wykaz pracowników, o których mowa w ust. 1 powyżej, stanowiący Załącznik nr </w:t>
      </w:r>
      <w:r w:rsidR="0099200B" w:rsidRPr="00E70838">
        <w:rPr>
          <w:rFonts w:ascii="Open Sans" w:hAnsi="Open Sans" w:cs="Open Sans"/>
          <w:sz w:val="20"/>
        </w:rPr>
        <w:t xml:space="preserve">13 </w:t>
      </w:r>
      <w:r w:rsidRPr="00E70838">
        <w:rPr>
          <w:rFonts w:ascii="Open Sans" w:hAnsi="Open Sans" w:cs="Open Sans"/>
          <w:sz w:val="20"/>
        </w:rPr>
        <w:t xml:space="preserve"> do umowy.</w:t>
      </w:r>
    </w:p>
    <w:p w14:paraId="36541733" w14:textId="77777777" w:rsidR="008F056B" w:rsidRPr="00E70838" w:rsidRDefault="008F056B" w:rsidP="00E70838">
      <w:pPr>
        <w:numPr>
          <w:ilvl w:val="0"/>
          <w:numId w:val="20"/>
        </w:numPr>
        <w:ind w:left="284" w:hanging="284"/>
        <w:jc w:val="both"/>
        <w:rPr>
          <w:rFonts w:ascii="Open Sans" w:hAnsi="Open Sans" w:cs="Open Sans"/>
          <w:sz w:val="20"/>
        </w:rPr>
      </w:pPr>
      <w:r w:rsidRPr="00E70838">
        <w:rPr>
          <w:rFonts w:ascii="Open Sans" w:hAnsi="Open Sans" w:cs="Open Sans"/>
          <w:sz w:val="20"/>
        </w:rPr>
        <w:t>Wykonawca zobowiązany jest zawrzeć w każdej umowie o podwykonawstwo stosowne zapisy, zobowiązujące podwykonawców do zatrudnienia na umowę o pracę osób wykonujących wskazane w ust. 1 powyżej czynności.</w:t>
      </w:r>
    </w:p>
    <w:p w14:paraId="530AC848" w14:textId="77777777" w:rsidR="008F056B" w:rsidRPr="00E70838" w:rsidRDefault="008F056B" w:rsidP="00E70838">
      <w:pPr>
        <w:numPr>
          <w:ilvl w:val="0"/>
          <w:numId w:val="20"/>
        </w:numPr>
        <w:ind w:left="284" w:hanging="284"/>
        <w:jc w:val="both"/>
        <w:rPr>
          <w:rFonts w:ascii="Open Sans" w:hAnsi="Open Sans" w:cs="Open Sans"/>
          <w:sz w:val="20"/>
        </w:rPr>
      </w:pPr>
      <w:r w:rsidRPr="00E70838">
        <w:rPr>
          <w:rFonts w:ascii="Open Sans" w:hAnsi="Open Sans" w:cs="Open Sans"/>
          <w:sz w:val="20"/>
        </w:rPr>
        <w:t>Zmiana wykazu pracowników nie stanowi zmiany umowy. O zmianie Wykonawca zobowiązany jest powiadomić Zamawiającego w formie pisemnej przedkładając zaktualizowany wykaz pracowników w terminie 7 dni od daty zaistnienia zmiany.</w:t>
      </w:r>
    </w:p>
    <w:p w14:paraId="5FB25A4E" w14:textId="77777777" w:rsidR="008F056B" w:rsidRPr="00E70838" w:rsidRDefault="008F056B" w:rsidP="00E70838">
      <w:pPr>
        <w:numPr>
          <w:ilvl w:val="0"/>
          <w:numId w:val="20"/>
        </w:numPr>
        <w:ind w:left="284" w:hanging="284"/>
        <w:jc w:val="both"/>
        <w:rPr>
          <w:rFonts w:ascii="Open Sans" w:hAnsi="Open Sans" w:cs="Open Sans"/>
          <w:sz w:val="20"/>
        </w:rPr>
      </w:pPr>
      <w:r w:rsidRPr="00E70838">
        <w:rPr>
          <w:rFonts w:ascii="Open Sans" w:hAnsi="Open Sans" w:cs="Open Sans"/>
          <w:sz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powyżej czynności w trakcie realizacji umowy:</w:t>
      </w:r>
    </w:p>
    <w:p w14:paraId="583F4E9B" w14:textId="1BA5368D" w:rsidR="008F056B" w:rsidRPr="00E70838" w:rsidRDefault="008F056B" w:rsidP="00E70838">
      <w:pPr>
        <w:numPr>
          <w:ilvl w:val="0"/>
          <w:numId w:val="19"/>
        </w:numPr>
        <w:ind w:left="567" w:hanging="283"/>
        <w:contextualSpacing/>
        <w:jc w:val="both"/>
        <w:rPr>
          <w:rFonts w:ascii="Open Sans" w:hAnsi="Open Sans" w:cs="Open Sans"/>
          <w:i/>
          <w:sz w:val="20"/>
        </w:rPr>
      </w:pPr>
      <w:r w:rsidRPr="00E70838">
        <w:rPr>
          <w:rFonts w:ascii="Open Sans" w:hAnsi="Open Sans" w:cs="Open Sans"/>
          <w:sz w:val="20"/>
        </w:rPr>
        <w:t>poświadczoną za zgodność z oryginałem odpowiednio przez Wykonawcę lub podwykonawcę</w:t>
      </w:r>
      <w:r w:rsidRPr="00E70838">
        <w:rPr>
          <w:rFonts w:ascii="Open Sans" w:hAnsi="Open Sans" w:cs="Open Sans"/>
          <w:b/>
          <w:sz w:val="20"/>
        </w:rPr>
        <w:t xml:space="preserve"> </w:t>
      </w:r>
      <w:r w:rsidRPr="00E70838">
        <w:rPr>
          <w:rFonts w:ascii="Open Sans" w:hAnsi="Open Sans" w:cs="Open Sans"/>
          <w:sz w:val="20"/>
        </w:rPr>
        <w:t xml:space="preserve">kopię umowy/umów o pracę osób wymienionych w wykazie, o którym mowa w ust. 2 powyżej (wraz z dokumentem regulującym zakres obowiązków, jeżeli został sporządzony). Kopia umowy/umów powinna zostać zanonimizowana w sposób zapewniający ochronę danych osobowych pracowników, zgodnie z przepisami </w:t>
      </w:r>
      <w:r w:rsidR="0045322C" w:rsidRPr="00E70838">
        <w:rPr>
          <w:rFonts w:ascii="Open Sans" w:hAnsi="Open Sans" w:cs="Open Sans"/>
          <w:bCs/>
          <w:sz w:val="20"/>
        </w:rPr>
        <w:t>Rozporządzenia Parlamentu Europejskiego i Rady (UE) 2016/679 z dnia 27 kwietnia 2016 r. w sprawie ochrony osób fizycznych w związku z przetwarzaniem danych osobowych i w sprawie swobodnego przepływu tych danych oraz uchylenia dyrektywy 95/46/WE</w:t>
      </w:r>
      <w:r w:rsidR="0045322C" w:rsidRPr="00E70838">
        <w:rPr>
          <w:rFonts w:ascii="Open Sans" w:hAnsi="Open Sans" w:cs="Open Sans"/>
          <w:sz w:val="20"/>
        </w:rPr>
        <w:t xml:space="preserve">, zwanego dalej „RODO” </w:t>
      </w:r>
      <w:r w:rsidRPr="00E70838">
        <w:rPr>
          <w:rFonts w:ascii="Open Sans" w:hAnsi="Open Sans" w:cs="Open Sans"/>
          <w:bCs/>
          <w:sz w:val="20"/>
        </w:rPr>
        <w:t>oraz wydanymi na jego podstawie przepisami krajowymi z zakresu ochrony danych osobowych</w:t>
      </w:r>
      <w:r w:rsidRPr="00E70838">
        <w:rPr>
          <w:rFonts w:ascii="Open Sans" w:hAnsi="Open Sans" w:cs="Open Sans"/>
          <w:sz w:val="20"/>
        </w:rPr>
        <w:t xml:space="preserve"> (tj. w szczególności</w:t>
      </w:r>
      <w:r w:rsidRPr="00E70838">
        <w:rPr>
          <w:rFonts w:ascii="Open Sans" w:hAnsi="Open Sans" w:cs="Open Sans"/>
          <w:sz w:val="20"/>
          <w:vertAlign w:val="superscript"/>
        </w:rPr>
        <w:footnoteReference w:id="3"/>
      </w:r>
      <w:r w:rsidRPr="00E70838">
        <w:rPr>
          <w:rFonts w:ascii="Open Sans" w:hAnsi="Open Sans" w:cs="Open Sans"/>
          <w:sz w:val="20"/>
        </w:rPr>
        <w:t xml:space="preserve"> bez adresów, nr PESEL pracowników). Imię i nazwisko pracownika nie podlega </w:t>
      </w:r>
      <w:proofErr w:type="spellStart"/>
      <w:r w:rsidRPr="00E70838">
        <w:rPr>
          <w:rFonts w:ascii="Open Sans" w:hAnsi="Open Sans" w:cs="Open Sans"/>
          <w:sz w:val="20"/>
        </w:rPr>
        <w:t>anonimizacji</w:t>
      </w:r>
      <w:proofErr w:type="spellEnd"/>
      <w:r w:rsidRPr="00E70838">
        <w:rPr>
          <w:rFonts w:ascii="Open Sans" w:hAnsi="Open Sans" w:cs="Open Sans"/>
          <w:sz w:val="20"/>
        </w:rPr>
        <w:t>. Informacje takie jak: data zawarcia umowy, rodzaj umowy o pracę i wymiar etatu powinny być możliwe do zidentyfikowania;</w:t>
      </w:r>
    </w:p>
    <w:p w14:paraId="0FB77C35" w14:textId="77777777" w:rsidR="008F056B" w:rsidRPr="00E70838" w:rsidRDefault="008F056B" w:rsidP="00E70838">
      <w:pPr>
        <w:numPr>
          <w:ilvl w:val="0"/>
          <w:numId w:val="19"/>
        </w:numPr>
        <w:ind w:left="567" w:hanging="283"/>
        <w:contextualSpacing/>
        <w:jc w:val="both"/>
        <w:rPr>
          <w:rFonts w:ascii="Open Sans" w:hAnsi="Open Sans" w:cs="Open Sans"/>
          <w:sz w:val="20"/>
        </w:rPr>
      </w:pPr>
      <w:r w:rsidRPr="00E70838">
        <w:rPr>
          <w:rFonts w:ascii="Open Sans" w:hAnsi="Open Sans" w:cs="Open Sans"/>
          <w:sz w:val="20"/>
        </w:rPr>
        <w:t>zaświadczenie właściwego oddziału ZUS, potwierdzające opłacanie przez Wykonawcę lub podwykonawcę składek na ubezpieczenia społeczne i zdrowotne z tytułu zatrudnienia na podstawie umów o pracę za ostatni okres rozliczeniowy;</w:t>
      </w:r>
    </w:p>
    <w:p w14:paraId="2628801A" w14:textId="07DDE1FB" w:rsidR="008F056B" w:rsidRPr="00E70838" w:rsidRDefault="008F056B" w:rsidP="00E70838">
      <w:pPr>
        <w:numPr>
          <w:ilvl w:val="0"/>
          <w:numId w:val="19"/>
        </w:numPr>
        <w:ind w:left="567" w:hanging="283"/>
        <w:contextualSpacing/>
        <w:jc w:val="both"/>
        <w:rPr>
          <w:rFonts w:ascii="Open Sans" w:hAnsi="Open Sans" w:cs="Open Sans"/>
          <w:sz w:val="20"/>
        </w:rPr>
      </w:pPr>
      <w:r w:rsidRPr="00E70838">
        <w:rPr>
          <w:rFonts w:ascii="Open Sans" w:hAnsi="Open Sans" w:cs="Open Sans"/>
          <w:sz w:val="20"/>
        </w:rPr>
        <w:t>poświadczoną za zgodność z oryginałem odpowiednio przez Wykonawcę lub podwykonawcę</w:t>
      </w:r>
      <w:r w:rsidRPr="00E70838">
        <w:rPr>
          <w:rFonts w:ascii="Open Sans" w:hAnsi="Open Sans" w:cs="Open Sans"/>
          <w:b/>
          <w:sz w:val="20"/>
        </w:rPr>
        <w:t xml:space="preserve"> </w:t>
      </w:r>
      <w:r w:rsidRPr="00E70838">
        <w:rPr>
          <w:rFonts w:ascii="Open Sans" w:hAnsi="Open Sans" w:cs="Open Sans"/>
          <w:sz w:val="20"/>
        </w:rPr>
        <w:t xml:space="preserve">kopię dowodu potwierdzającego zgłoszenie pracownika przez pracodawcę do ubezpieczeń, </w:t>
      </w:r>
      <w:r w:rsidRPr="00E70838">
        <w:rPr>
          <w:rFonts w:ascii="Open Sans" w:hAnsi="Open Sans" w:cs="Open Sans"/>
          <w:sz w:val="20"/>
        </w:rPr>
        <w:lastRenderedPageBreak/>
        <w:t xml:space="preserve">zanonimizowaną w sposób zapewniający ochronę danych osobowych pracowników, zgodnie z przepisami </w:t>
      </w:r>
      <w:r w:rsidRPr="00E70838">
        <w:rPr>
          <w:rFonts w:ascii="Open Sans" w:hAnsi="Open Sans" w:cs="Open Sans"/>
          <w:bCs/>
          <w:sz w:val="20"/>
        </w:rPr>
        <w:t>RODO oraz wydanymi na jego podstawie przepisami krajowymi z zakresu ochrony danych osobowych</w:t>
      </w:r>
      <w:r w:rsidRPr="00E70838">
        <w:rPr>
          <w:rFonts w:ascii="Open Sans" w:hAnsi="Open Sans" w:cs="Open Sans"/>
          <w:i/>
          <w:sz w:val="20"/>
        </w:rPr>
        <w:t>.</w:t>
      </w:r>
      <w:r w:rsidRPr="00E70838">
        <w:rPr>
          <w:rFonts w:ascii="Open Sans" w:hAnsi="Open Sans" w:cs="Open Sans"/>
          <w:sz w:val="20"/>
        </w:rPr>
        <w:t xml:space="preserve"> Imię i nazwisko pracownika nie podlega </w:t>
      </w:r>
      <w:proofErr w:type="spellStart"/>
      <w:r w:rsidRPr="00E70838">
        <w:rPr>
          <w:rFonts w:ascii="Open Sans" w:hAnsi="Open Sans" w:cs="Open Sans"/>
          <w:sz w:val="20"/>
        </w:rPr>
        <w:t>anonimizacji</w:t>
      </w:r>
      <w:proofErr w:type="spellEnd"/>
      <w:r w:rsidRPr="00E70838">
        <w:rPr>
          <w:rFonts w:ascii="Open Sans" w:hAnsi="Open Sans" w:cs="Open Sans"/>
          <w:sz w:val="20"/>
        </w:rPr>
        <w:t>.</w:t>
      </w:r>
    </w:p>
    <w:p w14:paraId="46BFCB07" w14:textId="73B3F0F3" w:rsidR="00094D92" w:rsidRPr="00E70838" w:rsidRDefault="00660776" w:rsidP="00E70838">
      <w:pPr>
        <w:pStyle w:val="Default"/>
        <w:jc w:val="center"/>
        <w:rPr>
          <w:rFonts w:ascii="Open Sans" w:hAnsi="Open Sans" w:cs="Open Sans"/>
          <w:sz w:val="20"/>
          <w:szCs w:val="20"/>
        </w:rPr>
      </w:pPr>
      <w:r w:rsidRPr="00E70838">
        <w:rPr>
          <w:rFonts w:ascii="Open Sans" w:hAnsi="Open Sans" w:cs="Open Sans"/>
          <w:b/>
          <w:bCs/>
          <w:sz w:val="20"/>
          <w:szCs w:val="20"/>
        </w:rPr>
        <w:t>§1</w:t>
      </w:r>
      <w:r w:rsidR="004866EC" w:rsidRPr="00E70838">
        <w:rPr>
          <w:rFonts w:ascii="Open Sans" w:hAnsi="Open Sans" w:cs="Open Sans"/>
          <w:b/>
          <w:bCs/>
          <w:sz w:val="20"/>
          <w:szCs w:val="20"/>
        </w:rPr>
        <w:t>2</w:t>
      </w:r>
    </w:p>
    <w:p w14:paraId="71172896" w14:textId="77777777" w:rsidR="002F37DF" w:rsidRPr="00E70838" w:rsidRDefault="005F216D" w:rsidP="00E70838">
      <w:pPr>
        <w:pStyle w:val="Default"/>
        <w:jc w:val="center"/>
        <w:rPr>
          <w:rFonts w:ascii="Open Sans" w:hAnsi="Open Sans" w:cs="Open Sans"/>
          <w:sz w:val="20"/>
          <w:szCs w:val="20"/>
        </w:rPr>
      </w:pPr>
      <w:r w:rsidRPr="00E70838">
        <w:rPr>
          <w:rFonts w:ascii="Open Sans" w:hAnsi="Open Sans" w:cs="Open Sans"/>
          <w:b/>
          <w:bCs/>
          <w:sz w:val="20"/>
          <w:szCs w:val="20"/>
        </w:rPr>
        <w:t>Odstąpienie od</w:t>
      </w:r>
      <w:r w:rsidR="002F37DF" w:rsidRPr="00E70838">
        <w:rPr>
          <w:rFonts w:ascii="Open Sans" w:hAnsi="Open Sans" w:cs="Open Sans"/>
          <w:b/>
          <w:bCs/>
          <w:sz w:val="20"/>
          <w:szCs w:val="20"/>
        </w:rPr>
        <w:t xml:space="preserve"> umowy</w:t>
      </w:r>
    </w:p>
    <w:p w14:paraId="207D0073" w14:textId="740EC83B" w:rsidR="005F216D" w:rsidRPr="00E70838" w:rsidRDefault="005F216D" w:rsidP="00E70838">
      <w:pPr>
        <w:pStyle w:val="Akapitzlist"/>
        <w:numPr>
          <w:ilvl w:val="0"/>
          <w:numId w:val="4"/>
        </w:numPr>
        <w:tabs>
          <w:tab w:val="clear" w:pos="394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2" w:hanging="284"/>
        <w:jc w:val="both"/>
        <w:rPr>
          <w:rFonts w:ascii="Open Sans" w:hAnsi="Open Sans" w:cs="Open Sans"/>
          <w:sz w:val="20"/>
          <w:lang w:val="hr-HR"/>
        </w:rPr>
      </w:pPr>
      <w:r w:rsidRPr="00E70838">
        <w:rPr>
          <w:rFonts w:ascii="Open Sans" w:hAnsi="Open Sans" w:cs="Open Sans"/>
          <w:sz w:val="20"/>
          <w:lang w:val="hr-HR"/>
        </w:rPr>
        <w:t xml:space="preserve">Zamawiający jest uprawniony do odstąpienia od umowy z przyczyn </w:t>
      </w:r>
      <w:r w:rsidR="0045322C" w:rsidRPr="00E70838">
        <w:rPr>
          <w:rFonts w:ascii="Open Sans" w:hAnsi="Open Sans" w:cs="Open Sans"/>
          <w:sz w:val="20"/>
          <w:lang w:val="hr-HR"/>
        </w:rPr>
        <w:t>leżących po stronie Wykonawcy</w:t>
      </w:r>
      <w:r w:rsidRPr="00E70838">
        <w:rPr>
          <w:rFonts w:ascii="Open Sans" w:hAnsi="Open Sans" w:cs="Open Sans"/>
          <w:sz w:val="20"/>
          <w:lang w:val="hr-HR"/>
        </w:rPr>
        <w:t>, jeśli:</w:t>
      </w:r>
    </w:p>
    <w:p w14:paraId="7686FC4A" w14:textId="77777777" w:rsidR="001777C0" w:rsidRPr="00E70838" w:rsidRDefault="005F216D" w:rsidP="00E70838">
      <w:pPr>
        <w:numPr>
          <w:ilvl w:val="1"/>
          <w:numId w:val="4"/>
        </w:numPr>
        <w:tabs>
          <w:tab w:val="clear" w:pos="1440"/>
        </w:tabs>
        <w:ind w:left="284" w:hanging="284"/>
        <w:jc w:val="both"/>
        <w:rPr>
          <w:rFonts w:ascii="Open Sans" w:hAnsi="Open Sans" w:cs="Open Sans"/>
          <w:sz w:val="20"/>
          <w:lang w:val="hr-HR"/>
        </w:rPr>
      </w:pPr>
      <w:r w:rsidRPr="00E70838">
        <w:rPr>
          <w:rFonts w:ascii="Open Sans" w:hAnsi="Open Sans" w:cs="Open Sans"/>
          <w:sz w:val="20"/>
          <w:lang w:val="hr-HR"/>
        </w:rPr>
        <w:t>Wykonawca wykonuje przedmiot umowy w sposób wadliwy albo sprzeczny z umową,</w:t>
      </w:r>
    </w:p>
    <w:p w14:paraId="33898BC9" w14:textId="2FCBCD6A" w:rsidR="001777C0" w:rsidRPr="00E70838" w:rsidRDefault="005F216D" w:rsidP="00E70838">
      <w:pPr>
        <w:numPr>
          <w:ilvl w:val="1"/>
          <w:numId w:val="4"/>
        </w:numPr>
        <w:tabs>
          <w:tab w:val="clear" w:pos="1440"/>
        </w:tabs>
        <w:ind w:left="284" w:hanging="284"/>
        <w:jc w:val="both"/>
        <w:rPr>
          <w:rFonts w:ascii="Open Sans" w:hAnsi="Open Sans" w:cs="Open Sans"/>
          <w:sz w:val="20"/>
          <w:lang w:val="hr-HR"/>
        </w:rPr>
      </w:pPr>
      <w:r w:rsidRPr="00E70838">
        <w:rPr>
          <w:rFonts w:ascii="Open Sans" w:hAnsi="Open Sans" w:cs="Open Sans"/>
          <w:sz w:val="20"/>
          <w:lang w:val="hr-HR"/>
        </w:rPr>
        <w:t xml:space="preserve">Wykonawca </w:t>
      </w:r>
      <w:r w:rsidR="0045322C" w:rsidRPr="00E70838">
        <w:rPr>
          <w:rFonts w:ascii="Open Sans" w:hAnsi="Open Sans" w:cs="Open Sans"/>
          <w:sz w:val="20"/>
          <w:lang w:val="hr-HR"/>
        </w:rPr>
        <w:t xml:space="preserve">opóźnia się </w:t>
      </w:r>
      <w:r w:rsidRPr="00E70838">
        <w:rPr>
          <w:rFonts w:ascii="Open Sans" w:hAnsi="Open Sans" w:cs="Open Sans"/>
          <w:sz w:val="20"/>
          <w:lang w:val="hr-HR"/>
        </w:rPr>
        <w:t>zakończeni</w:t>
      </w:r>
      <w:r w:rsidR="0045322C" w:rsidRPr="00E70838">
        <w:rPr>
          <w:rFonts w:ascii="Open Sans" w:hAnsi="Open Sans" w:cs="Open Sans"/>
          <w:sz w:val="20"/>
          <w:lang w:val="hr-HR"/>
        </w:rPr>
        <w:t xml:space="preserve">em Etapu I umowy o </w:t>
      </w:r>
      <w:r w:rsidRPr="00E70838">
        <w:rPr>
          <w:rFonts w:ascii="Open Sans" w:hAnsi="Open Sans" w:cs="Open Sans"/>
          <w:sz w:val="20"/>
          <w:lang w:val="hr-HR"/>
        </w:rPr>
        <w:t>dłużej niż 14 dni,</w:t>
      </w:r>
    </w:p>
    <w:p w14:paraId="3EC45CE3" w14:textId="77777777" w:rsidR="001777C0" w:rsidRPr="00E70838" w:rsidRDefault="005F216D" w:rsidP="00E70838">
      <w:pPr>
        <w:numPr>
          <w:ilvl w:val="1"/>
          <w:numId w:val="4"/>
        </w:numPr>
        <w:tabs>
          <w:tab w:val="clear" w:pos="1440"/>
        </w:tabs>
        <w:ind w:left="284" w:hanging="284"/>
        <w:jc w:val="both"/>
        <w:rPr>
          <w:rFonts w:ascii="Open Sans" w:hAnsi="Open Sans" w:cs="Open Sans"/>
          <w:sz w:val="20"/>
          <w:lang w:val="hr-HR"/>
        </w:rPr>
      </w:pPr>
      <w:r w:rsidRPr="00E70838">
        <w:rPr>
          <w:rFonts w:ascii="Open Sans" w:hAnsi="Open Sans" w:cs="Open Sans"/>
          <w:sz w:val="20"/>
        </w:rPr>
        <w:t>przedmiot umowy ma wady istotne, które nie dadzą się usunąć albo, gdy z okoliczności wynika, że Wykonawca nie zdoła ich usunąć w czasie odpowiednim,</w:t>
      </w:r>
    </w:p>
    <w:p w14:paraId="50B32BF8" w14:textId="488397AF" w:rsidR="005F216D" w:rsidRPr="00E70838" w:rsidRDefault="005F216D" w:rsidP="00E70838">
      <w:pPr>
        <w:numPr>
          <w:ilvl w:val="1"/>
          <w:numId w:val="4"/>
        </w:numPr>
        <w:tabs>
          <w:tab w:val="clear" w:pos="1440"/>
        </w:tabs>
        <w:ind w:left="284" w:hanging="284"/>
        <w:jc w:val="both"/>
        <w:rPr>
          <w:rFonts w:ascii="Open Sans" w:hAnsi="Open Sans" w:cs="Open Sans"/>
          <w:sz w:val="20"/>
          <w:lang w:val="hr-HR"/>
        </w:rPr>
      </w:pPr>
      <w:r w:rsidRPr="00E70838">
        <w:rPr>
          <w:rFonts w:ascii="Open Sans" w:hAnsi="Open Sans" w:cs="Open Sans"/>
          <w:sz w:val="20"/>
        </w:rPr>
        <w:t xml:space="preserve">gdy sumaryczna wysokość kar umownych nałożonych na Wykonawcę przekroczy 20% wynagrodzenia umownego brutto określonego w § </w:t>
      </w:r>
      <w:r w:rsidR="002336CC" w:rsidRPr="00E70838">
        <w:rPr>
          <w:rFonts w:ascii="Open Sans" w:hAnsi="Open Sans" w:cs="Open Sans"/>
          <w:sz w:val="20"/>
        </w:rPr>
        <w:t>4</w:t>
      </w:r>
      <w:r w:rsidRPr="00E70838">
        <w:rPr>
          <w:rFonts w:ascii="Open Sans" w:hAnsi="Open Sans" w:cs="Open Sans"/>
          <w:sz w:val="20"/>
        </w:rPr>
        <w:t xml:space="preserve"> ust. 1</w:t>
      </w:r>
      <w:r w:rsidR="0045322C" w:rsidRPr="00E70838">
        <w:rPr>
          <w:rFonts w:ascii="Open Sans" w:hAnsi="Open Sans" w:cs="Open Sans"/>
          <w:sz w:val="20"/>
        </w:rPr>
        <w:t>.</w:t>
      </w:r>
    </w:p>
    <w:p w14:paraId="3B77E8DB" w14:textId="77777777" w:rsidR="00BC73ED" w:rsidRPr="00E70838" w:rsidRDefault="005109F7" w:rsidP="00E70838">
      <w:pPr>
        <w:pStyle w:val="Akapitzlist"/>
        <w:numPr>
          <w:ilvl w:val="0"/>
          <w:numId w:val="5"/>
        </w:numPr>
        <w:tabs>
          <w:tab w:val="clear" w:pos="360"/>
          <w:tab w:val="num" w:pos="142"/>
        </w:tabs>
        <w:ind w:left="142" w:hanging="284"/>
        <w:jc w:val="both"/>
        <w:rPr>
          <w:rFonts w:ascii="Open Sans" w:hAnsi="Open Sans" w:cs="Open Sans"/>
          <w:sz w:val="20"/>
          <w:lang w:val="hr-HR"/>
        </w:rPr>
      </w:pPr>
      <w:r w:rsidRPr="00E70838">
        <w:rPr>
          <w:rFonts w:ascii="Open Sans" w:hAnsi="Open Sans" w:cs="Open Sans"/>
          <w:sz w:val="20"/>
          <w:lang w:val="hr-HR"/>
        </w:rPr>
        <w:t xml:space="preserve">Zamawiający ma prawo odstąpić od umowy w przypadkach określonych w ust. 1 powyżej, w terminie 30 dni od powzięcia wiadomości o okolicznościach stanowiących podstawę odstąpienia.  </w:t>
      </w:r>
    </w:p>
    <w:p w14:paraId="5699990F" w14:textId="77777777" w:rsidR="00BC73ED" w:rsidRPr="00E70838" w:rsidRDefault="005F216D" w:rsidP="00E70838">
      <w:pPr>
        <w:pStyle w:val="Akapitzlist"/>
        <w:numPr>
          <w:ilvl w:val="0"/>
          <w:numId w:val="5"/>
        </w:numPr>
        <w:tabs>
          <w:tab w:val="clear" w:pos="360"/>
          <w:tab w:val="num" w:pos="142"/>
        </w:tabs>
        <w:ind w:left="142" w:hanging="284"/>
        <w:jc w:val="both"/>
        <w:rPr>
          <w:rFonts w:ascii="Open Sans" w:hAnsi="Open Sans" w:cs="Open Sans"/>
          <w:sz w:val="20"/>
          <w:lang w:val="hr-HR"/>
        </w:rPr>
      </w:pPr>
      <w:r w:rsidRPr="00E70838">
        <w:rPr>
          <w:rFonts w:ascii="Open Sans" w:hAnsi="Open Sans" w:cs="Open Sans"/>
          <w:sz w:val="20"/>
          <w:lang w:val="hr-HR"/>
        </w:rPr>
        <w:t>W razie zaistnienia istotnej zmiany okoliczności powodującej, że wykonania umowy nie leży w interesie publicznym, czego nie mozna było przewidzieć w chwili zawarcia umowy, Zamawiajacy może odstąpić od umowy w terminie 30 dni od powzięcia wiadomości o tych okolicznościach. W takim przypadku Wykonawca może żądać wyłącznie wynagrodzenia należnego z tytułu wykonania części umowy.</w:t>
      </w:r>
    </w:p>
    <w:p w14:paraId="52559BA9" w14:textId="77777777" w:rsidR="00BC73ED" w:rsidRPr="00E70838" w:rsidRDefault="005F216D" w:rsidP="00E70838">
      <w:pPr>
        <w:pStyle w:val="Akapitzlist"/>
        <w:numPr>
          <w:ilvl w:val="0"/>
          <w:numId w:val="5"/>
        </w:numPr>
        <w:tabs>
          <w:tab w:val="clear" w:pos="360"/>
          <w:tab w:val="num" w:pos="142"/>
        </w:tabs>
        <w:ind w:left="142" w:hanging="284"/>
        <w:jc w:val="both"/>
        <w:rPr>
          <w:rFonts w:ascii="Open Sans" w:hAnsi="Open Sans" w:cs="Open Sans"/>
          <w:sz w:val="20"/>
          <w:lang w:val="hr-HR"/>
        </w:rPr>
      </w:pPr>
      <w:r w:rsidRPr="00E70838">
        <w:rPr>
          <w:rFonts w:ascii="Open Sans" w:hAnsi="Open Sans" w:cs="Open Sans"/>
          <w:sz w:val="20"/>
          <w:lang w:val="hr-HR"/>
        </w:rPr>
        <w:t xml:space="preserve">Niezależnie od przyczyn określonych w ust. 1 Zamawiający może odstąpić od umowy w przypadkach określonych w </w:t>
      </w:r>
      <w:r w:rsidR="0045322C" w:rsidRPr="00E70838">
        <w:rPr>
          <w:rFonts w:ascii="Open Sans" w:hAnsi="Open Sans" w:cs="Open Sans"/>
          <w:sz w:val="20"/>
          <w:lang w:val="hr-HR"/>
        </w:rPr>
        <w:t>K</w:t>
      </w:r>
      <w:r w:rsidRPr="00E70838">
        <w:rPr>
          <w:rFonts w:ascii="Open Sans" w:hAnsi="Open Sans" w:cs="Open Sans"/>
          <w:sz w:val="20"/>
          <w:lang w:val="hr-HR"/>
        </w:rPr>
        <w:t>odeksie cywilnym.</w:t>
      </w:r>
    </w:p>
    <w:p w14:paraId="30E5F6E2" w14:textId="1FFC8608" w:rsidR="005109F7" w:rsidRDefault="005109F7" w:rsidP="00E70838">
      <w:pPr>
        <w:pStyle w:val="Akapitzlist"/>
        <w:numPr>
          <w:ilvl w:val="0"/>
          <w:numId w:val="5"/>
        </w:numPr>
        <w:tabs>
          <w:tab w:val="clear" w:pos="360"/>
          <w:tab w:val="num" w:pos="142"/>
        </w:tabs>
        <w:ind w:left="142" w:hanging="284"/>
        <w:jc w:val="both"/>
        <w:rPr>
          <w:rFonts w:ascii="Open Sans" w:hAnsi="Open Sans" w:cs="Open Sans"/>
          <w:sz w:val="20"/>
          <w:lang w:val="hr-HR"/>
        </w:rPr>
      </w:pPr>
      <w:r w:rsidRPr="00E70838">
        <w:rPr>
          <w:rFonts w:ascii="Open Sans" w:hAnsi="Open Sans" w:cs="Open Sans"/>
          <w:sz w:val="20"/>
          <w:lang w:val="hr-HR"/>
        </w:rPr>
        <w:t>Odstąpienie od umowy powinno nastąpić w formie pisemnej pod rygorem nieważności z podaniem uzasadnienia</w:t>
      </w:r>
      <w:r w:rsidR="005C6E8A" w:rsidRPr="00E70838">
        <w:rPr>
          <w:rFonts w:ascii="Open Sans" w:hAnsi="Open Sans" w:cs="Open Sans"/>
          <w:sz w:val="20"/>
          <w:lang w:val="hr-HR"/>
        </w:rPr>
        <w:t>.</w:t>
      </w:r>
    </w:p>
    <w:p w14:paraId="35AE9728" w14:textId="0CB43CE6" w:rsidR="00200FF1" w:rsidRDefault="00200FF1" w:rsidP="00E70838">
      <w:pPr>
        <w:pStyle w:val="Akapitzlist"/>
        <w:numPr>
          <w:ilvl w:val="0"/>
          <w:numId w:val="5"/>
        </w:numPr>
        <w:tabs>
          <w:tab w:val="clear" w:pos="360"/>
          <w:tab w:val="num" w:pos="142"/>
        </w:tabs>
        <w:ind w:left="142" w:hanging="284"/>
        <w:jc w:val="both"/>
        <w:rPr>
          <w:rFonts w:ascii="Open Sans" w:hAnsi="Open Sans" w:cs="Open Sans"/>
          <w:color w:val="FF0000"/>
          <w:sz w:val="20"/>
          <w:lang w:val="hr-HR"/>
        </w:rPr>
      </w:pPr>
      <w:r w:rsidRPr="00200FF1">
        <w:rPr>
          <w:rFonts w:ascii="Open Sans" w:hAnsi="Open Sans" w:cs="Open Sans"/>
          <w:color w:val="FF0000"/>
          <w:sz w:val="20"/>
          <w:lang w:val="hr-HR"/>
        </w:rPr>
        <w:t>W terminie 14 dni od dnia odstąpienia od Umowy, Wykonawca przy udziale Zamawiającego, sporządzi szczegółową inwentaryzację robót wykonanych, protokół odbioru robót przerwanych i robót zabezpieczających według stanu na dzień odstąpienia, który stanowić będzie podstawę do wystawienia przez Wykonawcę faktury. W przypadku gdy Wykonawca będzie uchylał się od wyżej wymienionego obowiązku lub w przypadku braku uzgodnienia inwentaryzacji bądź wartości niewykonanych robót przez Inspektorów Nadzoru Zamawiającego, Inspektorzy Nadzoru Zamawiającego sporządzą wyżej wymienioną inwentaryzację i określą wartość niewykonanych robót. Wykonawca zostanie zawiadomiony o ustaleniach Inspektorów Nadzoru Zamawiającego.</w:t>
      </w:r>
    </w:p>
    <w:p w14:paraId="799101F7" w14:textId="73CE13D2" w:rsidR="00200FF1" w:rsidRPr="00200FF1" w:rsidRDefault="00200FF1" w:rsidP="00E70838">
      <w:pPr>
        <w:pStyle w:val="Akapitzlist"/>
        <w:numPr>
          <w:ilvl w:val="0"/>
          <w:numId w:val="5"/>
        </w:numPr>
        <w:tabs>
          <w:tab w:val="clear" w:pos="360"/>
          <w:tab w:val="num" w:pos="142"/>
        </w:tabs>
        <w:ind w:left="142" w:hanging="284"/>
        <w:jc w:val="both"/>
        <w:rPr>
          <w:rFonts w:ascii="Open Sans" w:hAnsi="Open Sans" w:cs="Open Sans"/>
          <w:color w:val="FF0000"/>
          <w:sz w:val="20"/>
          <w:lang w:val="hr-HR"/>
        </w:rPr>
      </w:pPr>
      <w:r w:rsidRPr="00200FF1">
        <w:rPr>
          <w:rFonts w:ascii="Open Sans" w:hAnsi="Open Sans" w:cs="Open Sans"/>
          <w:color w:val="FF0000"/>
          <w:sz w:val="20"/>
          <w:lang w:val="hr-HR"/>
        </w:rPr>
        <w:t>Zamawiający zapłaci Wykonawcy wynagrodzenie za roboty wykonane do dnia odstąpienia według cen na dzień złożenia oferty ostatecznej przez Wykonawcę i Harmonogramu, pomniejszone o roszczenia Zamawiającego z tytułu kar umownych oraz ewentualne roszczenia o obniżenie ceny na podstawie rękojmi i gwarancji lub inne roszczenia odszkodowawcze.</w:t>
      </w:r>
    </w:p>
    <w:p w14:paraId="1593EFF4" w14:textId="77777777" w:rsidR="002F37DF" w:rsidRPr="00E70838" w:rsidRDefault="002F37DF" w:rsidP="00E70838">
      <w:pPr>
        <w:pStyle w:val="Default"/>
        <w:jc w:val="both"/>
        <w:rPr>
          <w:rFonts w:ascii="Open Sans" w:hAnsi="Open Sans" w:cs="Open Sans"/>
          <w:sz w:val="20"/>
          <w:szCs w:val="20"/>
        </w:rPr>
      </w:pPr>
    </w:p>
    <w:p w14:paraId="67691DDC" w14:textId="592F9648" w:rsidR="002F37DF" w:rsidRPr="00E70838" w:rsidRDefault="002F37DF" w:rsidP="00E70838">
      <w:pPr>
        <w:pStyle w:val="Default"/>
        <w:jc w:val="center"/>
        <w:rPr>
          <w:rFonts w:ascii="Open Sans" w:hAnsi="Open Sans" w:cs="Open Sans"/>
          <w:sz w:val="20"/>
          <w:szCs w:val="20"/>
        </w:rPr>
      </w:pPr>
      <w:r w:rsidRPr="00E70838">
        <w:rPr>
          <w:rFonts w:ascii="Open Sans" w:hAnsi="Open Sans" w:cs="Open Sans"/>
          <w:b/>
          <w:bCs/>
          <w:sz w:val="20"/>
          <w:szCs w:val="20"/>
        </w:rPr>
        <w:t>§1</w:t>
      </w:r>
      <w:r w:rsidR="004866EC" w:rsidRPr="00E70838">
        <w:rPr>
          <w:rFonts w:ascii="Open Sans" w:hAnsi="Open Sans" w:cs="Open Sans"/>
          <w:b/>
          <w:bCs/>
          <w:sz w:val="20"/>
          <w:szCs w:val="20"/>
        </w:rPr>
        <w:t>3</w:t>
      </w:r>
    </w:p>
    <w:p w14:paraId="46AB5FEE" w14:textId="77777777" w:rsidR="002F37DF" w:rsidRPr="00E70838" w:rsidRDefault="002F37DF" w:rsidP="00E70838">
      <w:pPr>
        <w:pStyle w:val="Default"/>
        <w:jc w:val="center"/>
        <w:rPr>
          <w:rFonts w:ascii="Open Sans" w:hAnsi="Open Sans" w:cs="Open Sans"/>
          <w:sz w:val="20"/>
          <w:szCs w:val="20"/>
        </w:rPr>
      </w:pPr>
      <w:r w:rsidRPr="00E70838">
        <w:rPr>
          <w:rFonts w:ascii="Open Sans" w:hAnsi="Open Sans" w:cs="Open Sans"/>
          <w:b/>
          <w:bCs/>
          <w:sz w:val="20"/>
          <w:szCs w:val="20"/>
        </w:rPr>
        <w:t>Zmiany postanowień zawartej umowy</w:t>
      </w:r>
    </w:p>
    <w:p w14:paraId="758A28A9" w14:textId="0AA25C72" w:rsidR="00823369" w:rsidRPr="00E70838" w:rsidRDefault="00823369" w:rsidP="00E70838">
      <w:pPr>
        <w:pStyle w:val="Akapitzlist"/>
        <w:numPr>
          <w:ilvl w:val="0"/>
          <w:numId w:val="21"/>
        </w:numPr>
        <w:contextualSpacing w:val="0"/>
        <w:jc w:val="both"/>
        <w:rPr>
          <w:rFonts w:ascii="Open Sans" w:hAnsi="Open Sans" w:cs="Open Sans"/>
          <w:sz w:val="20"/>
        </w:rPr>
      </w:pPr>
      <w:r w:rsidRPr="00E70838">
        <w:rPr>
          <w:rFonts w:ascii="Open Sans" w:hAnsi="Open Sans" w:cs="Open Sans"/>
          <w:sz w:val="20"/>
        </w:rPr>
        <w:t xml:space="preserve">Wszelkie zmiany i uzupełnienia w treści </w:t>
      </w:r>
      <w:r w:rsidR="00D300F8" w:rsidRPr="00E70838">
        <w:rPr>
          <w:rFonts w:ascii="Open Sans" w:hAnsi="Open Sans" w:cs="Open Sans"/>
          <w:sz w:val="20"/>
        </w:rPr>
        <w:t>u</w:t>
      </w:r>
      <w:r w:rsidRPr="00E70838">
        <w:rPr>
          <w:rFonts w:ascii="Open Sans" w:hAnsi="Open Sans" w:cs="Open Sans"/>
          <w:sz w:val="20"/>
        </w:rPr>
        <w:t xml:space="preserve">mowy wymagają pod rygorem nieważności formy pisemnej w postaci aneksu do </w:t>
      </w:r>
      <w:r w:rsidR="00D300F8" w:rsidRPr="00E70838">
        <w:rPr>
          <w:rFonts w:ascii="Open Sans" w:hAnsi="Open Sans" w:cs="Open Sans"/>
          <w:sz w:val="20"/>
        </w:rPr>
        <w:t>u</w:t>
      </w:r>
      <w:r w:rsidRPr="00E70838">
        <w:rPr>
          <w:rFonts w:ascii="Open Sans" w:hAnsi="Open Sans" w:cs="Open Sans"/>
          <w:sz w:val="20"/>
        </w:rPr>
        <w:t xml:space="preserve">mowy podpisanego przez obie Strony, z zastrzeżeniem </w:t>
      </w:r>
      <w:r w:rsidR="00496890" w:rsidRPr="00E70838">
        <w:rPr>
          <w:rFonts w:ascii="Open Sans" w:hAnsi="Open Sans" w:cs="Open Sans"/>
          <w:sz w:val="20"/>
        </w:rPr>
        <w:t xml:space="preserve">wyjątków przewidzianych w umowie </w:t>
      </w:r>
      <w:r w:rsidRPr="00E70838">
        <w:rPr>
          <w:rFonts w:ascii="Open Sans" w:hAnsi="Open Sans" w:cs="Open Sans"/>
          <w:sz w:val="20"/>
        </w:rPr>
        <w:t xml:space="preserve">oraz </w:t>
      </w:r>
      <w:r w:rsidR="00D300F8" w:rsidRPr="00E70838">
        <w:rPr>
          <w:rFonts w:ascii="Open Sans" w:hAnsi="Open Sans" w:cs="Open Sans"/>
          <w:sz w:val="20"/>
        </w:rPr>
        <w:t xml:space="preserve">z </w:t>
      </w:r>
      <w:r w:rsidRPr="00E70838">
        <w:rPr>
          <w:rFonts w:ascii="Open Sans" w:hAnsi="Open Sans" w:cs="Open Sans"/>
          <w:sz w:val="20"/>
        </w:rPr>
        <w:t xml:space="preserve">uwzględnieniem art. 144 Ustawy </w:t>
      </w:r>
      <w:proofErr w:type="spellStart"/>
      <w:r w:rsidRPr="00E70838">
        <w:rPr>
          <w:rFonts w:ascii="Open Sans" w:hAnsi="Open Sans" w:cs="Open Sans"/>
          <w:sz w:val="20"/>
        </w:rPr>
        <w:t>Pzp</w:t>
      </w:r>
      <w:proofErr w:type="spellEnd"/>
      <w:r w:rsidRPr="00E70838">
        <w:rPr>
          <w:rFonts w:ascii="Open Sans" w:hAnsi="Open Sans" w:cs="Open Sans"/>
          <w:sz w:val="20"/>
        </w:rPr>
        <w:t>.</w:t>
      </w:r>
    </w:p>
    <w:p w14:paraId="5046C485" w14:textId="46122CBE" w:rsidR="00823369" w:rsidRPr="00E70838" w:rsidRDefault="00823369" w:rsidP="00E70838">
      <w:pPr>
        <w:pStyle w:val="Akapitzlist"/>
        <w:numPr>
          <w:ilvl w:val="0"/>
          <w:numId w:val="21"/>
        </w:numPr>
        <w:ind w:left="357" w:hanging="357"/>
        <w:contextualSpacing w:val="0"/>
        <w:jc w:val="both"/>
        <w:rPr>
          <w:rFonts w:ascii="Open Sans" w:hAnsi="Open Sans" w:cs="Open Sans"/>
          <w:sz w:val="20"/>
        </w:rPr>
      </w:pPr>
      <w:r w:rsidRPr="00E70838">
        <w:rPr>
          <w:rFonts w:ascii="Open Sans" w:hAnsi="Open Sans" w:cs="Open Sans"/>
          <w:sz w:val="20"/>
        </w:rPr>
        <w:t xml:space="preserve">Strony mają prawo do przedłużenia terminu zakończenia </w:t>
      </w:r>
      <w:r w:rsidR="005109F7" w:rsidRPr="00E70838">
        <w:rPr>
          <w:rFonts w:ascii="Open Sans" w:hAnsi="Open Sans" w:cs="Open Sans"/>
          <w:sz w:val="20"/>
        </w:rPr>
        <w:t xml:space="preserve">Etapu I </w:t>
      </w:r>
      <w:r w:rsidRPr="00E70838">
        <w:rPr>
          <w:rFonts w:ascii="Open Sans" w:hAnsi="Open Sans" w:cs="Open Sans"/>
          <w:sz w:val="20"/>
        </w:rPr>
        <w:t xml:space="preserve">o okres trwania przyczyn, z powodu których będzie zagrożone dotrzymanie </w:t>
      </w:r>
      <w:r w:rsidR="003C0D85" w:rsidRPr="00E70838">
        <w:rPr>
          <w:rFonts w:ascii="Open Sans" w:hAnsi="Open Sans" w:cs="Open Sans"/>
          <w:sz w:val="20"/>
        </w:rPr>
        <w:t xml:space="preserve">tego </w:t>
      </w:r>
      <w:r w:rsidRPr="00E70838">
        <w:rPr>
          <w:rFonts w:ascii="Open Sans" w:hAnsi="Open Sans" w:cs="Open Sans"/>
          <w:sz w:val="20"/>
        </w:rPr>
        <w:t>terminu, w następujących sytuacjach:</w:t>
      </w:r>
    </w:p>
    <w:p w14:paraId="45EDF629" w14:textId="77777777" w:rsidR="00823369" w:rsidRPr="00E70838" w:rsidRDefault="00823369" w:rsidP="00E70838">
      <w:pPr>
        <w:pStyle w:val="Akapitzlist"/>
        <w:numPr>
          <w:ilvl w:val="0"/>
          <w:numId w:val="22"/>
        </w:numPr>
        <w:jc w:val="both"/>
        <w:rPr>
          <w:rFonts w:ascii="Open Sans" w:hAnsi="Open Sans" w:cs="Open Sans"/>
          <w:sz w:val="20"/>
        </w:rPr>
      </w:pPr>
      <w:r w:rsidRPr="00E70838">
        <w:rPr>
          <w:rFonts w:ascii="Open Sans" w:hAnsi="Open Sans" w:cs="Open Sans"/>
          <w:sz w:val="20"/>
        </w:rPr>
        <w:t>w przypadku braku możliwości uzyskania przez Wykonawcę wymaganych uzgodnień, decyzji w terminie umownym z przyczyn niezależnych od Wykonawcy przy zachowaniu przez Wykonawcę należytej staranności,</w:t>
      </w:r>
    </w:p>
    <w:p w14:paraId="5509668C" w14:textId="424B4CFD" w:rsidR="00823369" w:rsidRPr="00E70838" w:rsidRDefault="00823369" w:rsidP="00E70838">
      <w:pPr>
        <w:pStyle w:val="Akapitzlist"/>
        <w:numPr>
          <w:ilvl w:val="0"/>
          <w:numId w:val="22"/>
        </w:numPr>
        <w:jc w:val="both"/>
        <w:rPr>
          <w:rFonts w:ascii="Open Sans" w:hAnsi="Open Sans" w:cs="Open Sans"/>
          <w:sz w:val="20"/>
        </w:rPr>
      </w:pPr>
      <w:r w:rsidRPr="00E70838">
        <w:rPr>
          <w:rFonts w:ascii="Open Sans" w:hAnsi="Open Sans" w:cs="Open Sans"/>
          <w:sz w:val="20"/>
        </w:rPr>
        <w:t xml:space="preserve">w przypadku konieczności wprowadzenia zmian do </w:t>
      </w:r>
      <w:r w:rsidR="003C0D85" w:rsidRPr="00E70838">
        <w:rPr>
          <w:rFonts w:ascii="Open Sans" w:hAnsi="Open Sans" w:cs="Open Sans"/>
          <w:sz w:val="20"/>
        </w:rPr>
        <w:t xml:space="preserve">dokumentacji projektowej </w:t>
      </w:r>
      <w:r w:rsidRPr="00E70838">
        <w:rPr>
          <w:rFonts w:ascii="Open Sans" w:hAnsi="Open Sans" w:cs="Open Sans"/>
          <w:sz w:val="20"/>
        </w:rPr>
        <w:t>na skutek wydanych decyzji lub wymogu uzyskania decyzji lub uzgodnienia pod warunkiem wprowadzenia określonej modyfikacji,</w:t>
      </w:r>
    </w:p>
    <w:p w14:paraId="64AFF906" w14:textId="5DD56930" w:rsidR="00823369" w:rsidRPr="00E70838" w:rsidRDefault="00823369" w:rsidP="00E70838">
      <w:pPr>
        <w:pStyle w:val="Akapitzlist"/>
        <w:numPr>
          <w:ilvl w:val="0"/>
          <w:numId w:val="22"/>
        </w:numPr>
        <w:jc w:val="both"/>
        <w:rPr>
          <w:rFonts w:ascii="Open Sans" w:hAnsi="Open Sans" w:cs="Open Sans"/>
          <w:sz w:val="20"/>
        </w:rPr>
      </w:pPr>
      <w:r w:rsidRPr="00E70838">
        <w:rPr>
          <w:rFonts w:ascii="Open Sans" w:hAnsi="Open Sans" w:cs="Open Sans"/>
          <w:sz w:val="20"/>
        </w:rPr>
        <w:t xml:space="preserve">gdy wystąpią niekorzystne warunki atmosferyczne uniemożliwiające prawidłowe wykonanie robót, w szczególności z powodu technologii realizacji prac określonej: </w:t>
      </w:r>
      <w:r w:rsidR="003C0D85" w:rsidRPr="00E70838">
        <w:rPr>
          <w:rFonts w:ascii="Open Sans" w:hAnsi="Open Sans" w:cs="Open Sans"/>
          <w:sz w:val="20"/>
        </w:rPr>
        <w:t>u</w:t>
      </w:r>
      <w:r w:rsidRPr="00E70838">
        <w:rPr>
          <w:rFonts w:ascii="Open Sans" w:hAnsi="Open Sans" w:cs="Open Sans"/>
          <w:sz w:val="20"/>
        </w:rPr>
        <w:t>mową, normami lub innymi przepisami, wymagającej konkretnych warunków atmosferycznych, jeżeli konieczność wykonania prac w tym okresie nie jest następstwem okoliczności, za które Wykonawca ponosi odpowiedzialność,</w:t>
      </w:r>
    </w:p>
    <w:p w14:paraId="4DF15829" w14:textId="00F598DA" w:rsidR="00823369" w:rsidRPr="00E70838" w:rsidRDefault="00823369" w:rsidP="00E70838">
      <w:pPr>
        <w:pStyle w:val="Akapitzlist"/>
        <w:numPr>
          <w:ilvl w:val="0"/>
          <w:numId w:val="22"/>
        </w:numPr>
        <w:contextualSpacing w:val="0"/>
        <w:jc w:val="both"/>
        <w:rPr>
          <w:rFonts w:ascii="Open Sans" w:hAnsi="Open Sans" w:cs="Open Sans"/>
          <w:sz w:val="20"/>
        </w:rPr>
      </w:pPr>
      <w:r w:rsidRPr="00E70838">
        <w:rPr>
          <w:rFonts w:ascii="Open Sans" w:hAnsi="Open Sans" w:cs="Open Sans"/>
          <w:sz w:val="20"/>
        </w:rPr>
        <w:lastRenderedPageBreak/>
        <w:t xml:space="preserve">gdy wystąpi konieczność wykonania robót zamiennych niezbędnych do wykonania </w:t>
      </w:r>
      <w:r w:rsidR="003C0D85" w:rsidRPr="00E70838">
        <w:rPr>
          <w:rFonts w:ascii="Open Sans" w:hAnsi="Open Sans" w:cs="Open Sans"/>
          <w:sz w:val="20"/>
        </w:rPr>
        <w:t>p</w:t>
      </w:r>
      <w:r w:rsidRPr="00E70838">
        <w:rPr>
          <w:rFonts w:ascii="Open Sans" w:hAnsi="Open Sans" w:cs="Open Sans"/>
          <w:sz w:val="20"/>
        </w:rPr>
        <w:t xml:space="preserve">rzedmiotu umowy ze względu na zasady wiedzy technicznej, które wstrzymują lub opóźniają realizację </w:t>
      </w:r>
      <w:r w:rsidR="003C0D85" w:rsidRPr="00E70838">
        <w:rPr>
          <w:rFonts w:ascii="Open Sans" w:hAnsi="Open Sans" w:cs="Open Sans"/>
          <w:sz w:val="20"/>
        </w:rPr>
        <w:t>p</w:t>
      </w:r>
      <w:r w:rsidRPr="00E70838">
        <w:rPr>
          <w:rFonts w:ascii="Open Sans" w:hAnsi="Open Sans" w:cs="Open Sans"/>
          <w:sz w:val="20"/>
        </w:rPr>
        <w:t xml:space="preserve">rzedmiotu umowy, </w:t>
      </w:r>
    </w:p>
    <w:p w14:paraId="3ECFF5D6" w14:textId="68F593E6" w:rsidR="00823369" w:rsidRPr="00E70838" w:rsidRDefault="00823369" w:rsidP="00E70838">
      <w:pPr>
        <w:pStyle w:val="Akapitzlist"/>
        <w:numPr>
          <w:ilvl w:val="0"/>
          <w:numId w:val="22"/>
        </w:numPr>
        <w:contextualSpacing w:val="0"/>
        <w:jc w:val="both"/>
        <w:rPr>
          <w:rFonts w:ascii="Open Sans" w:hAnsi="Open Sans" w:cs="Open Sans"/>
          <w:sz w:val="20"/>
        </w:rPr>
      </w:pPr>
      <w:r w:rsidRPr="00E70838">
        <w:rPr>
          <w:rFonts w:ascii="Open Sans" w:hAnsi="Open Sans" w:cs="Open Sans"/>
          <w:sz w:val="20"/>
        </w:rPr>
        <w:t xml:space="preserve">gdy wystąpi konieczność wykonania robót dodatkowych, których wykonanie jest niezbędne do wykonania </w:t>
      </w:r>
      <w:r w:rsidR="003C0D85" w:rsidRPr="00E70838">
        <w:rPr>
          <w:rFonts w:ascii="Open Sans" w:hAnsi="Open Sans" w:cs="Open Sans"/>
          <w:sz w:val="20"/>
        </w:rPr>
        <w:t>p</w:t>
      </w:r>
      <w:r w:rsidRPr="00E70838">
        <w:rPr>
          <w:rFonts w:ascii="Open Sans" w:hAnsi="Open Sans" w:cs="Open Sans"/>
          <w:sz w:val="20"/>
        </w:rPr>
        <w:t>rzedmiotu umowy,</w:t>
      </w:r>
    </w:p>
    <w:p w14:paraId="4B16DD85" w14:textId="77777777" w:rsidR="00823369" w:rsidRPr="00E70838" w:rsidRDefault="00823369" w:rsidP="00E70838">
      <w:pPr>
        <w:pStyle w:val="Akapitzlist"/>
        <w:numPr>
          <w:ilvl w:val="0"/>
          <w:numId w:val="22"/>
        </w:numPr>
        <w:contextualSpacing w:val="0"/>
        <w:jc w:val="both"/>
        <w:rPr>
          <w:rFonts w:ascii="Open Sans" w:hAnsi="Open Sans" w:cs="Open Sans"/>
          <w:sz w:val="20"/>
        </w:rPr>
      </w:pPr>
      <w:r w:rsidRPr="00E70838">
        <w:rPr>
          <w:rFonts w:ascii="Open Sans" w:hAnsi="Open Sans" w:cs="Open Sans"/>
          <w:sz w:val="20"/>
        </w:rPr>
        <w:t>wystąpią opóźnienia w dokonaniu określonych czynności lub ich zaniechanie przez właściwe organy administracji państwowej lub samorządowej, które nie są następstwem okoliczności, za które Wykonawca ponosi odpowiedzialność,</w:t>
      </w:r>
    </w:p>
    <w:p w14:paraId="473D1BCC" w14:textId="77777777" w:rsidR="00823369" w:rsidRPr="00E70838" w:rsidRDefault="00823369" w:rsidP="00E70838">
      <w:pPr>
        <w:pStyle w:val="Akapitzlist"/>
        <w:numPr>
          <w:ilvl w:val="0"/>
          <w:numId w:val="22"/>
        </w:numPr>
        <w:contextualSpacing w:val="0"/>
        <w:jc w:val="both"/>
        <w:rPr>
          <w:rFonts w:ascii="Open Sans" w:hAnsi="Open Sans" w:cs="Open Sans"/>
          <w:sz w:val="20"/>
        </w:rPr>
      </w:pPr>
      <w:r w:rsidRPr="00E70838">
        <w:rPr>
          <w:rFonts w:ascii="Open Sans" w:hAnsi="Open Sans" w:cs="Open Sans"/>
          <w:sz w:val="20"/>
        </w:rPr>
        <w:t>jeżeli wystąpi brak możliwości wykonywania robót z powodu nie dopuszczania do ich wykonywania przez uprawniony organ lub nakazania ich wstrzymania przez uprawniony organ, z przyczyn niezależnych od Wykonawcy,</w:t>
      </w:r>
    </w:p>
    <w:p w14:paraId="0E602AD8" w14:textId="3037BAF2" w:rsidR="00823369" w:rsidRPr="00E70838" w:rsidRDefault="00823369" w:rsidP="00E70838">
      <w:pPr>
        <w:pStyle w:val="Akapitzlist"/>
        <w:numPr>
          <w:ilvl w:val="0"/>
          <w:numId w:val="22"/>
        </w:numPr>
        <w:contextualSpacing w:val="0"/>
        <w:jc w:val="both"/>
        <w:rPr>
          <w:rFonts w:ascii="Open Sans" w:hAnsi="Open Sans" w:cs="Open Sans"/>
          <w:sz w:val="20"/>
        </w:rPr>
      </w:pPr>
      <w:r w:rsidRPr="00E70838">
        <w:rPr>
          <w:rFonts w:ascii="Open Sans" w:hAnsi="Open Sans" w:cs="Open Sans"/>
          <w:sz w:val="20"/>
        </w:rPr>
        <w:t xml:space="preserve">wystąpienia siły wyższej uniemożliwiającej wykonanie </w:t>
      </w:r>
      <w:r w:rsidR="003C0D85" w:rsidRPr="00E70838">
        <w:rPr>
          <w:rFonts w:ascii="Open Sans" w:hAnsi="Open Sans" w:cs="Open Sans"/>
          <w:sz w:val="20"/>
        </w:rPr>
        <w:t>p</w:t>
      </w:r>
      <w:r w:rsidRPr="00E70838">
        <w:rPr>
          <w:rFonts w:ascii="Open Sans" w:hAnsi="Open Sans" w:cs="Open Sans"/>
          <w:sz w:val="20"/>
        </w:rPr>
        <w:t>rzedmiotu umowy zgodnie z jej postanowieniami.</w:t>
      </w:r>
    </w:p>
    <w:p w14:paraId="1A5849C2" w14:textId="11C1368B" w:rsidR="00823369" w:rsidRPr="00E70838" w:rsidRDefault="00823369" w:rsidP="00E70838">
      <w:pPr>
        <w:pStyle w:val="Akapitzlist"/>
        <w:numPr>
          <w:ilvl w:val="0"/>
          <w:numId w:val="21"/>
        </w:numPr>
        <w:ind w:left="357" w:hanging="357"/>
        <w:contextualSpacing w:val="0"/>
        <w:jc w:val="both"/>
        <w:rPr>
          <w:rFonts w:ascii="Open Sans" w:hAnsi="Open Sans" w:cs="Open Sans"/>
          <w:sz w:val="20"/>
        </w:rPr>
      </w:pPr>
      <w:r w:rsidRPr="00E70838">
        <w:rPr>
          <w:rFonts w:ascii="Open Sans" w:hAnsi="Open Sans" w:cs="Open Sans"/>
          <w:sz w:val="20"/>
        </w:rPr>
        <w:t xml:space="preserve">Wykonawca jest uprawniony do żądania zmiany </w:t>
      </w:r>
      <w:r w:rsidR="00D300F8" w:rsidRPr="00E70838">
        <w:rPr>
          <w:rFonts w:ascii="Open Sans" w:hAnsi="Open Sans" w:cs="Open Sans"/>
          <w:sz w:val="20"/>
        </w:rPr>
        <w:t>u</w:t>
      </w:r>
      <w:r w:rsidRPr="00E70838">
        <w:rPr>
          <w:rFonts w:ascii="Open Sans" w:hAnsi="Open Sans" w:cs="Open Sans"/>
          <w:sz w:val="20"/>
        </w:rPr>
        <w:t xml:space="preserve">mowy w zakresie materiałów, parametrów technicznych, technologii wykonania robót budowlanych, sposobu i zakresu wykonania </w:t>
      </w:r>
      <w:r w:rsidR="003C0D85" w:rsidRPr="00E70838">
        <w:rPr>
          <w:rFonts w:ascii="Open Sans" w:hAnsi="Open Sans" w:cs="Open Sans"/>
          <w:sz w:val="20"/>
        </w:rPr>
        <w:t>p</w:t>
      </w:r>
      <w:r w:rsidRPr="00E70838">
        <w:rPr>
          <w:rFonts w:ascii="Open Sans" w:hAnsi="Open Sans" w:cs="Open Sans"/>
          <w:sz w:val="20"/>
        </w:rPr>
        <w:t xml:space="preserve">rzedmiotu umowy w następujących sytuacjach: </w:t>
      </w:r>
    </w:p>
    <w:p w14:paraId="48124E2D" w14:textId="21C61C11" w:rsidR="00823369" w:rsidRPr="00E70838" w:rsidRDefault="00823369" w:rsidP="00E70838">
      <w:pPr>
        <w:pStyle w:val="Akapitzlist"/>
        <w:numPr>
          <w:ilvl w:val="0"/>
          <w:numId w:val="23"/>
        </w:numPr>
        <w:ind w:left="851" w:hanging="425"/>
        <w:jc w:val="both"/>
        <w:rPr>
          <w:rFonts w:ascii="Open Sans" w:hAnsi="Open Sans" w:cs="Open Sans"/>
          <w:sz w:val="20"/>
        </w:rPr>
      </w:pPr>
      <w:r w:rsidRPr="00E70838">
        <w:rPr>
          <w:rFonts w:ascii="Open Sans" w:hAnsi="Open Sans" w:cs="Open Sans"/>
          <w:sz w:val="20"/>
        </w:rPr>
        <w:t xml:space="preserve">konieczności zrealizowania jakiejkolwiek części robót, objętej </w:t>
      </w:r>
      <w:r w:rsidR="003C0D85" w:rsidRPr="00E70838">
        <w:rPr>
          <w:rFonts w:ascii="Open Sans" w:hAnsi="Open Sans" w:cs="Open Sans"/>
          <w:sz w:val="20"/>
        </w:rPr>
        <w:t>p</w:t>
      </w:r>
      <w:r w:rsidRPr="00E70838">
        <w:rPr>
          <w:rFonts w:ascii="Open Sans" w:hAnsi="Open Sans" w:cs="Open Sans"/>
          <w:sz w:val="20"/>
        </w:rPr>
        <w:t>rzedmiotem umowy, przy zastosowaniu odmiennych rozwiązań technicznych lub technologicznych, niż wskazane w </w:t>
      </w:r>
      <w:r w:rsidR="003C0D85" w:rsidRPr="00E70838">
        <w:rPr>
          <w:rFonts w:ascii="Open Sans" w:hAnsi="Open Sans" w:cs="Open Sans"/>
          <w:sz w:val="20"/>
        </w:rPr>
        <w:t>d</w:t>
      </w:r>
      <w:r w:rsidRPr="00E70838">
        <w:rPr>
          <w:rFonts w:ascii="Open Sans" w:hAnsi="Open Sans" w:cs="Open Sans"/>
          <w:sz w:val="20"/>
        </w:rPr>
        <w:t xml:space="preserve">okumentacji projektowej, a wynikających ze zmiany stanu prawnego w oparciu, o który ją przygotowano albo gdy zastosowanie przewidzianych w </w:t>
      </w:r>
      <w:r w:rsidR="003C0D85" w:rsidRPr="00E70838">
        <w:rPr>
          <w:rFonts w:ascii="Open Sans" w:hAnsi="Open Sans" w:cs="Open Sans"/>
          <w:sz w:val="20"/>
        </w:rPr>
        <w:t>d</w:t>
      </w:r>
      <w:r w:rsidRPr="00E70838">
        <w:rPr>
          <w:rFonts w:ascii="Open Sans" w:hAnsi="Open Sans" w:cs="Open Sans"/>
          <w:sz w:val="20"/>
        </w:rPr>
        <w:t>okumentacji projektowej rozwiązań groziło</w:t>
      </w:r>
      <w:r w:rsidR="003C0D85" w:rsidRPr="00E70838">
        <w:rPr>
          <w:rFonts w:ascii="Open Sans" w:hAnsi="Open Sans" w:cs="Open Sans"/>
          <w:sz w:val="20"/>
        </w:rPr>
        <w:t>by</w:t>
      </w:r>
      <w:r w:rsidRPr="00E70838">
        <w:rPr>
          <w:rFonts w:ascii="Open Sans" w:hAnsi="Open Sans" w:cs="Open Sans"/>
          <w:sz w:val="20"/>
        </w:rPr>
        <w:t xml:space="preserve"> niewykonaniem lub nienależytym wykonaniem </w:t>
      </w:r>
      <w:r w:rsidR="003C0D85" w:rsidRPr="00E70838">
        <w:rPr>
          <w:rFonts w:ascii="Open Sans" w:hAnsi="Open Sans" w:cs="Open Sans"/>
          <w:sz w:val="20"/>
        </w:rPr>
        <w:t>p</w:t>
      </w:r>
      <w:r w:rsidRPr="00E70838">
        <w:rPr>
          <w:rFonts w:ascii="Open Sans" w:hAnsi="Open Sans" w:cs="Open Sans"/>
          <w:sz w:val="20"/>
        </w:rPr>
        <w:t>rzedmiot</w:t>
      </w:r>
      <w:r w:rsidR="003C0D85" w:rsidRPr="00E70838">
        <w:rPr>
          <w:rFonts w:ascii="Open Sans" w:hAnsi="Open Sans" w:cs="Open Sans"/>
          <w:sz w:val="20"/>
        </w:rPr>
        <w:t>u u</w:t>
      </w:r>
      <w:r w:rsidRPr="00E70838">
        <w:rPr>
          <w:rFonts w:ascii="Open Sans" w:hAnsi="Open Sans" w:cs="Open Sans"/>
          <w:sz w:val="20"/>
        </w:rPr>
        <w:t>mowy,</w:t>
      </w:r>
    </w:p>
    <w:p w14:paraId="014DDEC1" w14:textId="482F8F51" w:rsidR="00823369" w:rsidRPr="00E70838" w:rsidRDefault="00823369" w:rsidP="00E70838">
      <w:pPr>
        <w:pStyle w:val="Akapitzlist"/>
        <w:numPr>
          <w:ilvl w:val="0"/>
          <w:numId w:val="23"/>
        </w:numPr>
        <w:ind w:left="851" w:hanging="425"/>
        <w:contextualSpacing w:val="0"/>
        <w:jc w:val="both"/>
        <w:rPr>
          <w:rFonts w:ascii="Open Sans" w:hAnsi="Open Sans" w:cs="Open Sans"/>
          <w:sz w:val="20"/>
        </w:rPr>
      </w:pPr>
      <w:r w:rsidRPr="00E70838">
        <w:rPr>
          <w:rFonts w:ascii="Open Sans" w:hAnsi="Open Sans" w:cs="Open Sans"/>
          <w:sz w:val="20"/>
        </w:rPr>
        <w:t xml:space="preserve">występowania niewybuchów lub niewypałów, które mogą skutkować w świetle dotychczasowych założeń niewykonaniem lub nienależytym wykonaniem przedmiotu </w:t>
      </w:r>
      <w:r w:rsidR="003C0D85" w:rsidRPr="00E70838">
        <w:rPr>
          <w:rFonts w:ascii="Open Sans" w:hAnsi="Open Sans" w:cs="Open Sans"/>
          <w:sz w:val="20"/>
        </w:rPr>
        <w:t>u</w:t>
      </w:r>
      <w:r w:rsidRPr="00E70838">
        <w:rPr>
          <w:rFonts w:ascii="Open Sans" w:hAnsi="Open Sans" w:cs="Open Sans"/>
          <w:sz w:val="20"/>
        </w:rPr>
        <w:t>mowy,</w:t>
      </w:r>
    </w:p>
    <w:p w14:paraId="236753C1" w14:textId="3C561DA8" w:rsidR="00823369" w:rsidRPr="00E70838" w:rsidRDefault="00823369" w:rsidP="00E70838">
      <w:pPr>
        <w:pStyle w:val="Akapitzlist"/>
        <w:numPr>
          <w:ilvl w:val="0"/>
          <w:numId w:val="23"/>
        </w:numPr>
        <w:ind w:left="851" w:hanging="425"/>
        <w:contextualSpacing w:val="0"/>
        <w:jc w:val="both"/>
        <w:rPr>
          <w:rFonts w:ascii="Open Sans" w:hAnsi="Open Sans" w:cs="Open Sans"/>
          <w:sz w:val="20"/>
        </w:rPr>
      </w:pPr>
      <w:r w:rsidRPr="00E70838">
        <w:rPr>
          <w:rFonts w:ascii="Open Sans" w:hAnsi="Open Sans" w:cs="Open Sans"/>
          <w:sz w:val="20"/>
        </w:rPr>
        <w:t xml:space="preserve">konieczności zrealizowania </w:t>
      </w:r>
      <w:r w:rsidR="00D300F8" w:rsidRPr="00E70838">
        <w:rPr>
          <w:rFonts w:ascii="Open Sans" w:hAnsi="Open Sans" w:cs="Open Sans"/>
          <w:sz w:val="20"/>
        </w:rPr>
        <w:t>p</w:t>
      </w:r>
      <w:r w:rsidRPr="00E70838">
        <w:rPr>
          <w:rFonts w:ascii="Open Sans" w:hAnsi="Open Sans" w:cs="Open Sans"/>
          <w:sz w:val="20"/>
        </w:rPr>
        <w:t>rzedmiotu umowy przy zastosowaniu innych rozwiązań technicznych lub materiałowych ze względu na zmiany obowiązującego prawa,</w:t>
      </w:r>
    </w:p>
    <w:p w14:paraId="4E04CB16" w14:textId="251041F4" w:rsidR="00823369" w:rsidRPr="00E70838" w:rsidRDefault="00823369" w:rsidP="00E70838">
      <w:pPr>
        <w:pStyle w:val="Akapitzlist"/>
        <w:numPr>
          <w:ilvl w:val="0"/>
          <w:numId w:val="23"/>
        </w:numPr>
        <w:ind w:left="851" w:hanging="425"/>
        <w:contextualSpacing w:val="0"/>
        <w:jc w:val="both"/>
        <w:rPr>
          <w:rFonts w:ascii="Open Sans" w:hAnsi="Open Sans" w:cs="Open Sans"/>
          <w:sz w:val="20"/>
        </w:rPr>
      </w:pPr>
      <w:r w:rsidRPr="00E70838">
        <w:rPr>
          <w:rFonts w:ascii="Open Sans" w:hAnsi="Open Sans" w:cs="Open Sans"/>
          <w:sz w:val="20"/>
        </w:rPr>
        <w:t xml:space="preserve">wystąpienia siły wyższej uniemożliwiającej wykonanie </w:t>
      </w:r>
      <w:r w:rsidR="003C0D85" w:rsidRPr="00E70838">
        <w:rPr>
          <w:rFonts w:ascii="Open Sans" w:hAnsi="Open Sans" w:cs="Open Sans"/>
          <w:sz w:val="20"/>
        </w:rPr>
        <w:t>p</w:t>
      </w:r>
      <w:r w:rsidRPr="00E70838">
        <w:rPr>
          <w:rFonts w:ascii="Open Sans" w:hAnsi="Open Sans" w:cs="Open Sans"/>
          <w:sz w:val="20"/>
        </w:rPr>
        <w:t xml:space="preserve">rzedmiotu </w:t>
      </w:r>
      <w:r w:rsidR="003C0D85" w:rsidRPr="00E70838">
        <w:rPr>
          <w:rFonts w:ascii="Open Sans" w:hAnsi="Open Sans" w:cs="Open Sans"/>
          <w:sz w:val="20"/>
        </w:rPr>
        <w:t>u</w:t>
      </w:r>
      <w:r w:rsidRPr="00E70838">
        <w:rPr>
          <w:rFonts w:ascii="Open Sans" w:hAnsi="Open Sans" w:cs="Open Sans"/>
          <w:sz w:val="20"/>
        </w:rPr>
        <w:t>mowy zgodnie z jej postanowieniami.</w:t>
      </w:r>
    </w:p>
    <w:p w14:paraId="28EFE445" w14:textId="5BAABAF4" w:rsidR="00823369" w:rsidRPr="00E70838" w:rsidRDefault="00823369" w:rsidP="00E70838">
      <w:pPr>
        <w:pStyle w:val="Akapitzlist"/>
        <w:numPr>
          <w:ilvl w:val="0"/>
          <w:numId w:val="21"/>
        </w:numPr>
        <w:ind w:left="357" w:hanging="357"/>
        <w:contextualSpacing w:val="0"/>
        <w:jc w:val="both"/>
        <w:rPr>
          <w:rFonts w:ascii="Open Sans" w:hAnsi="Open Sans" w:cs="Open Sans"/>
          <w:sz w:val="20"/>
        </w:rPr>
      </w:pPr>
      <w:r w:rsidRPr="00E70838">
        <w:rPr>
          <w:rFonts w:ascii="Open Sans" w:hAnsi="Open Sans" w:cs="Open Sans"/>
          <w:sz w:val="20"/>
        </w:rPr>
        <w:t xml:space="preserve">Jeżeli Wykonawca uważa się za uprawnionego do przedłużenia terminu zakończenia robót na podstawie ust. 2, zmiany Umowy w zakresie materiałów, parametrów technicznych, technologii wykonania robót budowlanych, sposobu i zakresu wykonania </w:t>
      </w:r>
      <w:r w:rsidR="00D300F8" w:rsidRPr="00E70838">
        <w:rPr>
          <w:rFonts w:ascii="Open Sans" w:hAnsi="Open Sans" w:cs="Open Sans"/>
          <w:sz w:val="20"/>
        </w:rPr>
        <w:t>p</w:t>
      </w:r>
      <w:r w:rsidRPr="00E70838">
        <w:rPr>
          <w:rFonts w:ascii="Open Sans" w:hAnsi="Open Sans" w:cs="Open Sans"/>
          <w:sz w:val="20"/>
        </w:rPr>
        <w:t xml:space="preserve">rzedmiotu umowy na podstawie ust. 3 lub zmiany </w:t>
      </w:r>
      <w:r w:rsidR="00D300F8" w:rsidRPr="00E70838">
        <w:rPr>
          <w:rFonts w:ascii="Open Sans" w:hAnsi="Open Sans" w:cs="Open Sans"/>
          <w:sz w:val="20"/>
        </w:rPr>
        <w:t>u</w:t>
      </w:r>
      <w:r w:rsidRPr="00E70838">
        <w:rPr>
          <w:rFonts w:ascii="Open Sans" w:hAnsi="Open Sans" w:cs="Open Sans"/>
          <w:sz w:val="20"/>
        </w:rPr>
        <w:t xml:space="preserve">mowy na innej podstawie wskazanej w </w:t>
      </w:r>
      <w:r w:rsidR="00D300F8" w:rsidRPr="00E70838">
        <w:rPr>
          <w:rFonts w:ascii="Open Sans" w:hAnsi="Open Sans" w:cs="Open Sans"/>
          <w:sz w:val="20"/>
        </w:rPr>
        <w:t>u</w:t>
      </w:r>
      <w:r w:rsidRPr="00E70838">
        <w:rPr>
          <w:rFonts w:ascii="Open Sans" w:hAnsi="Open Sans" w:cs="Open Sans"/>
          <w:sz w:val="20"/>
        </w:rPr>
        <w:t xml:space="preserve">mowie, zobowiązany jest do przekazania Zamawiającemu wniosku dotyczącego zmiany </w:t>
      </w:r>
      <w:r w:rsidR="003C0D85" w:rsidRPr="00E70838">
        <w:rPr>
          <w:rFonts w:ascii="Open Sans" w:hAnsi="Open Sans" w:cs="Open Sans"/>
          <w:sz w:val="20"/>
        </w:rPr>
        <w:t>u</w:t>
      </w:r>
      <w:r w:rsidRPr="00E70838">
        <w:rPr>
          <w:rFonts w:ascii="Open Sans" w:hAnsi="Open Sans" w:cs="Open Sans"/>
          <w:sz w:val="20"/>
        </w:rPr>
        <w:t>mowy wraz z opisem zdarzenia lub okoliczności stanowiących podstawę do żądania takiej zmiany.</w:t>
      </w:r>
    </w:p>
    <w:p w14:paraId="161501FC" w14:textId="77777777" w:rsidR="00823369" w:rsidRPr="00E70838" w:rsidRDefault="00823369" w:rsidP="00E70838">
      <w:pPr>
        <w:pStyle w:val="Akapitzlist"/>
        <w:numPr>
          <w:ilvl w:val="0"/>
          <w:numId w:val="21"/>
        </w:numPr>
        <w:ind w:left="357" w:hanging="357"/>
        <w:contextualSpacing w:val="0"/>
        <w:jc w:val="both"/>
        <w:rPr>
          <w:rFonts w:ascii="Open Sans" w:hAnsi="Open Sans" w:cs="Open Sans"/>
          <w:sz w:val="20"/>
        </w:rPr>
      </w:pPr>
      <w:r w:rsidRPr="00E70838">
        <w:rPr>
          <w:rFonts w:ascii="Open Sans" w:hAnsi="Open Sans" w:cs="Open Sans"/>
          <w:sz w:val="20"/>
        </w:rPr>
        <w:t xml:space="preserve">Wniosek, o którym mowa w ust. 4 powinien zostać przekazany nie później niż w terminie 7 dni od dnia, w którym Wykonawca dowiedział się, lub powinien dowiedzieć się o danym zdarzeniu lub okolicznościach. </w:t>
      </w:r>
    </w:p>
    <w:p w14:paraId="3EF9EEFF" w14:textId="1C4764F3" w:rsidR="00823369" w:rsidRPr="00E70838" w:rsidRDefault="00823369" w:rsidP="00E70838">
      <w:pPr>
        <w:pStyle w:val="Akapitzlist"/>
        <w:numPr>
          <w:ilvl w:val="0"/>
          <w:numId w:val="21"/>
        </w:numPr>
        <w:ind w:left="357" w:hanging="357"/>
        <w:contextualSpacing w:val="0"/>
        <w:jc w:val="both"/>
        <w:rPr>
          <w:rFonts w:ascii="Open Sans" w:hAnsi="Open Sans" w:cs="Open Sans"/>
          <w:sz w:val="20"/>
        </w:rPr>
      </w:pPr>
      <w:r w:rsidRPr="00E70838">
        <w:rPr>
          <w:rFonts w:ascii="Open Sans" w:hAnsi="Open Sans" w:cs="Open Sans"/>
          <w:sz w:val="20"/>
        </w:rPr>
        <w:t xml:space="preserve">Wykonawca zobowiązany jest do dostarczenia wraz z wnioskiem, o którym mowa ust. 4, wszelkich innych dokumentów wymaganych </w:t>
      </w:r>
      <w:r w:rsidR="003A6FAE" w:rsidRPr="00E70838">
        <w:rPr>
          <w:rFonts w:ascii="Open Sans" w:hAnsi="Open Sans" w:cs="Open Sans"/>
          <w:sz w:val="20"/>
        </w:rPr>
        <w:t>u</w:t>
      </w:r>
      <w:r w:rsidRPr="00E70838">
        <w:rPr>
          <w:rFonts w:ascii="Open Sans" w:hAnsi="Open Sans" w:cs="Open Sans"/>
          <w:sz w:val="20"/>
        </w:rPr>
        <w:t xml:space="preserve">mową, w tym propozycji wyceny robót i informacji uzasadniających żądanie zmiany </w:t>
      </w:r>
      <w:r w:rsidR="003A6FAE" w:rsidRPr="00E70838">
        <w:rPr>
          <w:rFonts w:ascii="Open Sans" w:hAnsi="Open Sans" w:cs="Open Sans"/>
          <w:sz w:val="20"/>
        </w:rPr>
        <w:t>u</w:t>
      </w:r>
      <w:r w:rsidRPr="00E70838">
        <w:rPr>
          <w:rFonts w:ascii="Open Sans" w:hAnsi="Open Sans" w:cs="Open Sans"/>
          <w:sz w:val="20"/>
        </w:rPr>
        <w:t>mowy, stosowanie do zdarzenia lub okoliczności stanowiących podstawę żądania zmiany.</w:t>
      </w:r>
    </w:p>
    <w:p w14:paraId="15528D4C" w14:textId="621028B1" w:rsidR="00823369" w:rsidRPr="00E70838" w:rsidRDefault="00823369" w:rsidP="00E70838">
      <w:pPr>
        <w:pStyle w:val="Akapitzlist"/>
        <w:numPr>
          <w:ilvl w:val="0"/>
          <w:numId w:val="21"/>
        </w:numPr>
        <w:ind w:left="357" w:hanging="357"/>
        <w:contextualSpacing w:val="0"/>
        <w:jc w:val="both"/>
        <w:rPr>
          <w:rFonts w:ascii="Open Sans" w:hAnsi="Open Sans" w:cs="Open Sans"/>
          <w:sz w:val="20"/>
        </w:rPr>
      </w:pPr>
      <w:r w:rsidRPr="00E70838">
        <w:rPr>
          <w:rFonts w:ascii="Open Sans" w:hAnsi="Open Sans" w:cs="Open Sans"/>
          <w:sz w:val="20"/>
        </w:rPr>
        <w:t xml:space="preserve">W terminie do </w:t>
      </w:r>
      <w:r w:rsidR="00FE6C6A" w:rsidRPr="00E70838">
        <w:rPr>
          <w:rFonts w:ascii="Open Sans" w:hAnsi="Open Sans" w:cs="Open Sans"/>
          <w:sz w:val="20"/>
        </w:rPr>
        <w:t>7</w:t>
      </w:r>
      <w:r w:rsidRPr="00E70838">
        <w:rPr>
          <w:rFonts w:ascii="Open Sans" w:hAnsi="Open Sans" w:cs="Open Sans"/>
          <w:sz w:val="20"/>
        </w:rPr>
        <w:t xml:space="preserve"> dni od dnia otrzymania wniosku, o którym mowa w ust. 4, wraz z propozycją wyceny robót i informacji uzasadniających żądanie zmiany </w:t>
      </w:r>
      <w:r w:rsidR="003A6FAE" w:rsidRPr="00E70838">
        <w:rPr>
          <w:rFonts w:ascii="Open Sans" w:hAnsi="Open Sans" w:cs="Open Sans"/>
          <w:sz w:val="20"/>
        </w:rPr>
        <w:t>u</w:t>
      </w:r>
      <w:r w:rsidRPr="00E70838">
        <w:rPr>
          <w:rFonts w:ascii="Open Sans" w:hAnsi="Open Sans" w:cs="Open Sans"/>
          <w:sz w:val="20"/>
        </w:rPr>
        <w:t>mowy, Zamawiając</w:t>
      </w:r>
      <w:r w:rsidR="00FE6C6A" w:rsidRPr="00E70838">
        <w:rPr>
          <w:rFonts w:ascii="Open Sans" w:hAnsi="Open Sans" w:cs="Open Sans"/>
          <w:sz w:val="20"/>
        </w:rPr>
        <w:t>y</w:t>
      </w:r>
      <w:r w:rsidRPr="00E70838">
        <w:rPr>
          <w:rFonts w:ascii="Open Sans" w:hAnsi="Open Sans" w:cs="Open Sans"/>
          <w:sz w:val="20"/>
        </w:rPr>
        <w:t xml:space="preserve"> zobowiązany jest do pisemnego ustosunkowania się do zgłoszonego żądania zmiany </w:t>
      </w:r>
      <w:r w:rsidR="003A6FAE" w:rsidRPr="00E70838">
        <w:rPr>
          <w:rFonts w:ascii="Open Sans" w:hAnsi="Open Sans" w:cs="Open Sans"/>
          <w:sz w:val="20"/>
        </w:rPr>
        <w:t>u</w:t>
      </w:r>
      <w:r w:rsidRPr="00E70838">
        <w:rPr>
          <w:rFonts w:ascii="Open Sans" w:hAnsi="Open Sans" w:cs="Open Sans"/>
          <w:sz w:val="20"/>
        </w:rPr>
        <w:t>mowy i odpowiednio propozycji wyceny robót oraz przekazania go Zamawiającemu wraz z uzasadnieniem, zarówno w przypadku odmowy, jak i akceptacji żądania zmiany.</w:t>
      </w:r>
    </w:p>
    <w:p w14:paraId="662073C8" w14:textId="77777777" w:rsidR="00DA67DE" w:rsidRPr="00E70838" w:rsidRDefault="00DA67DE" w:rsidP="00E70838">
      <w:pPr>
        <w:pStyle w:val="Default"/>
        <w:jc w:val="both"/>
        <w:rPr>
          <w:rFonts w:ascii="Open Sans" w:hAnsi="Open Sans" w:cs="Open Sans"/>
          <w:sz w:val="20"/>
          <w:szCs w:val="20"/>
        </w:rPr>
      </w:pPr>
    </w:p>
    <w:p w14:paraId="137120DA" w14:textId="3FD31C06" w:rsidR="002F37DF" w:rsidRPr="00E70838" w:rsidRDefault="002F37DF" w:rsidP="00E70838">
      <w:pPr>
        <w:pStyle w:val="Default"/>
        <w:jc w:val="center"/>
        <w:rPr>
          <w:rFonts w:ascii="Open Sans" w:hAnsi="Open Sans" w:cs="Open Sans"/>
          <w:sz w:val="20"/>
          <w:szCs w:val="20"/>
        </w:rPr>
      </w:pPr>
      <w:r w:rsidRPr="00E70838">
        <w:rPr>
          <w:rFonts w:ascii="Open Sans" w:hAnsi="Open Sans" w:cs="Open Sans"/>
          <w:b/>
          <w:bCs/>
          <w:sz w:val="20"/>
          <w:szCs w:val="20"/>
        </w:rPr>
        <w:t>§1</w:t>
      </w:r>
      <w:r w:rsidR="004866EC" w:rsidRPr="00E70838">
        <w:rPr>
          <w:rFonts w:ascii="Open Sans" w:hAnsi="Open Sans" w:cs="Open Sans"/>
          <w:b/>
          <w:bCs/>
          <w:sz w:val="20"/>
          <w:szCs w:val="20"/>
        </w:rPr>
        <w:t>4</w:t>
      </w:r>
    </w:p>
    <w:p w14:paraId="760604E3" w14:textId="77777777" w:rsidR="002F37DF" w:rsidRPr="00E70838" w:rsidRDefault="002F37DF" w:rsidP="00E70838">
      <w:pPr>
        <w:pStyle w:val="Default"/>
        <w:jc w:val="center"/>
        <w:rPr>
          <w:rFonts w:ascii="Open Sans" w:hAnsi="Open Sans" w:cs="Open Sans"/>
          <w:sz w:val="20"/>
          <w:szCs w:val="20"/>
        </w:rPr>
      </w:pPr>
      <w:r w:rsidRPr="00E70838">
        <w:rPr>
          <w:rFonts w:ascii="Open Sans" w:hAnsi="Open Sans" w:cs="Open Sans"/>
          <w:b/>
          <w:bCs/>
          <w:sz w:val="20"/>
          <w:szCs w:val="20"/>
        </w:rPr>
        <w:t>Ochrona danych osobowych</w:t>
      </w:r>
    </w:p>
    <w:p w14:paraId="2361A651" w14:textId="577D274D" w:rsidR="00E878C1" w:rsidRPr="00E70838" w:rsidRDefault="00E878C1" w:rsidP="00E70838">
      <w:pPr>
        <w:pStyle w:val="Akapitzlist"/>
        <w:numPr>
          <w:ilvl w:val="3"/>
          <w:numId w:val="17"/>
        </w:numPr>
        <w:tabs>
          <w:tab w:val="clear" w:pos="2880"/>
          <w:tab w:val="left" w:pos="284"/>
        </w:tabs>
        <w:ind w:left="0" w:firstLine="0"/>
        <w:contextualSpacing w:val="0"/>
        <w:jc w:val="both"/>
        <w:rPr>
          <w:rFonts w:ascii="Open Sans" w:hAnsi="Open Sans" w:cs="Open Sans"/>
          <w:sz w:val="20"/>
        </w:rPr>
      </w:pPr>
      <w:r w:rsidRPr="00E70838">
        <w:rPr>
          <w:rFonts w:ascii="Open Sans" w:hAnsi="Open Sans" w:cs="Open Sans"/>
          <w:sz w:val="20"/>
        </w:rPr>
        <w:t xml:space="preserve">W związku z realizacją umowy Zamawiający udostępnia Wykonawcy zwykłe </w:t>
      </w:r>
      <w:r w:rsidR="00054161" w:rsidRPr="00E70838">
        <w:rPr>
          <w:rFonts w:ascii="Open Sans" w:hAnsi="Open Sans" w:cs="Open Sans"/>
          <w:sz w:val="20"/>
        </w:rPr>
        <w:t xml:space="preserve">dane osobowe </w:t>
      </w:r>
      <w:r w:rsidRPr="00E70838">
        <w:rPr>
          <w:rFonts w:ascii="Open Sans" w:hAnsi="Open Sans" w:cs="Open Sans"/>
          <w:sz w:val="20"/>
        </w:rPr>
        <w:t>dotyczące pracowników Zamawiającego w postaci: imion i nazwisk, adresu email i numeru telefonu.</w:t>
      </w:r>
    </w:p>
    <w:p w14:paraId="743634C9" w14:textId="20E6F5E9" w:rsidR="00E878C1" w:rsidRPr="00E70838" w:rsidRDefault="00E878C1" w:rsidP="00E70838">
      <w:pPr>
        <w:pStyle w:val="Akapitzlist"/>
        <w:numPr>
          <w:ilvl w:val="3"/>
          <w:numId w:val="17"/>
        </w:numPr>
        <w:tabs>
          <w:tab w:val="clear" w:pos="2880"/>
          <w:tab w:val="left" w:pos="284"/>
        </w:tabs>
        <w:ind w:left="0" w:firstLine="0"/>
        <w:contextualSpacing w:val="0"/>
        <w:jc w:val="both"/>
        <w:rPr>
          <w:rFonts w:ascii="Open Sans" w:hAnsi="Open Sans" w:cs="Open Sans"/>
          <w:sz w:val="20"/>
        </w:rPr>
      </w:pPr>
      <w:r w:rsidRPr="00E70838">
        <w:rPr>
          <w:rFonts w:ascii="Open Sans" w:hAnsi="Open Sans" w:cs="Open Sans"/>
          <w:sz w:val="20"/>
        </w:rPr>
        <w:t xml:space="preserve">Wykonawca oświadcza, iż znany jest mu fakt, że od momentu udostępnienia danych, o których mowa w ust. 1, realizuje on samodzielnie w stosunku do tych danych obowiązki administratora określone w przepisach Rozporządzenia Parlamentu Europejskiego i Rady (UE) 2016/679 z dnia 27 kwietnia 2016 r. w </w:t>
      </w:r>
      <w:r w:rsidRPr="00E70838">
        <w:rPr>
          <w:rFonts w:ascii="Open Sans" w:hAnsi="Open Sans" w:cs="Open Sans"/>
          <w:sz w:val="20"/>
        </w:rPr>
        <w:lastRenderedPageBreak/>
        <w:t>sprawie ochrony osób fizycznych w związku z przetwarzaniem danych osobowych i w sprawie swobodnego przepływu takich danych oraz uchylenia dyrektywy 95/46/WE (ogólne rozporządzenie o ochronie danych, Dz. Urz. UE L 119 z 04.05.2016 r., dalej</w:t>
      </w:r>
      <w:r w:rsidR="00D300F8" w:rsidRPr="00E70838">
        <w:rPr>
          <w:rFonts w:ascii="Open Sans" w:hAnsi="Open Sans" w:cs="Open Sans"/>
          <w:sz w:val="20"/>
        </w:rPr>
        <w:t xml:space="preserve"> „</w:t>
      </w:r>
      <w:r w:rsidRPr="00E70838">
        <w:rPr>
          <w:rFonts w:ascii="Open Sans" w:hAnsi="Open Sans" w:cs="Open Sans"/>
          <w:sz w:val="20"/>
        </w:rPr>
        <w:t>RODO</w:t>
      </w:r>
      <w:r w:rsidR="00D300F8" w:rsidRPr="00E70838">
        <w:rPr>
          <w:rFonts w:ascii="Open Sans" w:hAnsi="Open Sans" w:cs="Open Sans"/>
          <w:sz w:val="20"/>
        </w:rPr>
        <w:t>”</w:t>
      </w:r>
      <w:r w:rsidRPr="00E70838">
        <w:rPr>
          <w:rFonts w:ascii="Open Sans" w:hAnsi="Open Sans" w:cs="Open Sans"/>
          <w:sz w:val="20"/>
        </w:rPr>
        <w:t>) oraz przepisach krajowych z zakresu ochrony danych osobowych, w szczególności ustawy o ochronie danych osobowych.</w:t>
      </w:r>
    </w:p>
    <w:p w14:paraId="5E93E82C" w14:textId="77777777" w:rsidR="00E878C1" w:rsidRPr="00E70838" w:rsidRDefault="00E878C1" w:rsidP="00E70838">
      <w:pPr>
        <w:pStyle w:val="Akapitzlist"/>
        <w:numPr>
          <w:ilvl w:val="3"/>
          <w:numId w:val="17"/>
        </w:numPr>
        <w:tabs>
          <w:tab w:val="clear" w:pos="2880"/>
          <w:tab w:val="left" w:pos="284"/>
        </w:tabs>
        <w:ind w:left="0" w:firstLine="0"/>
        <w:contextualSpacing w:val="0"/>
        <w:jc w:val="both"/>
        <w:rPr>
          <w:rFonts w:ascii="Open Sans" w:hAnsi="Open Sans" w:cs="Open Sans"/>
          <w:sz w:val="20"/>
        </w:rPr>
      </w:pPr>
      <w:r w:rsidRPr="00E70838">
        <w:rPr>
          <w:rFonts w:ascii="Open Sans" w:hAnsi="Open Sans" w:cs="Open Sans"/>
          <w:sz w:val="20"/>
        </w:rPr>
        <w:t xml:space="preserve"> Zamawiający nie odpowiada za wypełnianie przez Wykonawcę obowiązków, o których mowa w ust. 2.</w:t>
      </w:r>
    </w:p>
    <w:p w14:paraId="6B3EC237" w14:textId="7366DDA9" w:rsidR="00E878C1" w:rsidRPr="00E70838" w:rsidRDefault="00E878C1" w:rsidP="00E70838">
      <w:pPr>
        <w:pStyle w:val="Akapitzlist"/>
        <w:numPr>
          <w:ilvl w:val="3"/>
          <w:numId w:val="17"/>
        </w:numPr>
        <w:tabs>
          <w:tab w:val="clear" w:pos="2880"/>
          <w:tab w:val="left" w:pos="426"/>
        </w:tabs>
        <w:ind w:left="0" w:firstLine="0"/>
        <w:contextualSpacing w:val="0"/>
        <w:jc w:val="both"/>
        <w:rPr>
          <w:rFonts w:ascii="Open Sans" w:hAnsi="Open Sans" w:cs="Open Sans"/>
          <w:sz w:val="20"/>
        </w:rPr>
      </w:pPr>
      <w:r w:rsidRPr="00E70838">
        <w:rPr>
          <w:rFonts w:ascii="Open Sans" w:hAnsi="Open Sans" w:cs="Open Sans"/>
          <w:sz w:val="20"/>
        </w:rPr>
        <w:t>Zamawiający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4C528153" w14:textId="72410F0E" w:rsidR="005C6E8A" w:rsidRPr="00E70838" w:rsidRDefault="005C6E8A" w:rsidP="00E70838">
      <w:pPr>
        <w:pStyle w:val="Akapitzlist"/>
        <w:tabs>
          <w:tab w:val="left" w:pos="426"/>
        </w:tabs>
        <w:ind w:left="851"/>
        <w:contextualSpacing w:val="0"/>
        <w:jc w:val="both"/>
        <w:rPr>
          <w:rFonts w:ascii="Open Sans" w:hAnsi="Open Sans" w:cs="Open Sans"/>
          <w:sz w:val="20"/>
        </w:rPr>
      </w:pPr>
    </w:p>
    <w:p w14:paraId="01FED130" w14:textId="77777777" w:rsidR="00E70838" w:rsidRDefault="00E70838" w:rsidP="00E70838">
      <w:pPr>
        <w:pStyle w:val="Akapitzlist"/>
        <w:tabs>
          <w:tab w:val="left" w:pos="426"/>
        </w:tabs>
        <w:ind w:left="0"/>
        <w:contextualSpacing w:val="0"/>
        <w:jc w:val="center"/>
        <w:rPr>
          <w:rFonts w:ascii="Open Sans" w:hAnsi="Open Sans" w:cs="Open Sans"/>
          <w:b/>
          <w:sz w:val="20"/>
        </w:rPr>
      </w:pPr>
    </w:p>
    <w:p w14:paraId="03D20482" w14:textId="77777777" w:rsidR="00E70838" w:rsidRDefault="00E70838" w:rsidP="00E70838">
      <w:pPr>
        <w:pStyle w:val="Akapitzlist"/>
        <w:tabs>
          <w:tab w:val="left" w:pos="426"/>
        </w:tabs>
        <w:ind w:left="0"/>
        <w:contextualSpacing w:val="0"/>
        <w:jc w:val="center"/>
        <w:rPr>
          <w:rFonts w:ascii="Open Sans" w:hAnsi="Open Sans" w:cs="Open Sans"/>
          <w:b/>
          <w:sz w:val="20"/>
        </w:rPr>
      </w:pPr>
    </w:p>
    <w:p w14:paraId="44D92CD2" w14:textId="77777777" w:rsidR="00E70838" w:rsidRDefault="00E70838" w:rsidP="00E70838">
      <w:pPr>
        <w:pStyle w:val="Akapitzlist"/>
        <w:tabs>
          <w:tab w:val="left" w:pos="426"/>
        </w:tabs>
        <w:ind w:left="0"/>
        <w:contextualSpacing w:val="0"/>
        <w:jc w:val="center"/>
        <w:rPr>
          <w:rFonts w:ascii="Open Sans" w:hAnsi="Open Sans" w:cs="Open Sans"/>
          <w:b/>
          <w:sz w:val="20"/>
        </w:rPr>
      </w:pPr>
    </w:p>
    <w:p w14:paraId="44EB8B3E" w14:textId="2B039E35" w:rsidR="005C6E8A" w:rsidRPr="00E70838" w:rsidRDefault="005C6E8A" w:rsidP="00E70838">
      <w:pPr>
        <w:pStyle w:val="Akapitzlist"/>
        <w:tabs>
          <w:tab w:val="left" w:pos="426"/>
        </w:tabs>
        <w:ind w:left="0"/>
        <w:contextualSpacing w:val="0"/>
        <w:jc w:val="center"/>
        <w:rPr>
          <w:rFonts w:ascii="Open Sans" w:hAnsi="Open Sans" w:cs="Open Sans"/>
          <w:b/>
          <w:sz w:val="20"/>
        </w:rPr>
      </w:pPr>
      <w:r w:rsidRPr="00E70838">
        <w:rPr>
          <w:rFonts w:ascii="Open Sans" w:hAnsi="Open Sans" w:cs="Open Sans"/>
          <w:b/>
          <w:sz w:val="20"/>
        </w:rPr>
        <w:t>§ 1</w:t>
      </w:r>
      <w:r w:rsidR="004866EC" w:rsidRPr="00E70838">
        <w:rPr>
          <w:rFonts w:ascii="Open Sans" w:hAnsi="Open Sans" w:cs="Open Sans"/>
          <w:b/>
          <w:sz w:val="20"/>
        </w:rPr>
        <w:t>5</w:t>
      </w:r>
    </w:p>
    <w:p w14:paraId="2EC0FF51" w14:textId="66E3C05F" w:rsidR="005C6E8A" w:rsidRPr="00E70838" w:rsidRDefault="005C6E8A" w:rsidP="00E70838">
      <w:pPr>
        <w:pStyle w:val="Akapitzlist"/>
        <w:tabs>
          <w:tab w:val="left" w:pos="426"/>
        </w:tabs>
        <w:ind w:left="0"/>
        <w:contextualSpacing w:val="0"/>
        <w:jc w:val="center"/>
        <w:rPr>
          <w:rFonts w:ascii="Open Sans" w:hAnsi="Open Sans" w:cs="Open Sans"/>
          <w:b/>
          <w:sz w:val="20"/>
        </w:rPr>
      </w:pPr>
      <w:r w:rsidRPr="00E70838">
        <w:rPr>
          <w:rFonts w:ascii="Open Sans" w:hAnsi="Open Sans" w:cs="Open Sans"/>
          <w:b/>
          <w:sz w:val="20"/>
        </w:rPr>
        <w:t>Autorskie prawa majątkowe</w:t>
      </w:r>
    </w:p>
    <w:p w14:paraId="004F943E" w14:textId="6D98A148" w:rsidR="00AB3A14" w:rsidRPr="00E70838" w:rsidRDefault="00AB3A14" w:rsidP="00E70838">
      <w:pPr>
        <w:numPr>
          <w:ilvl w:val="0"/>
          <w:numId w:val="45"/>
        </w:numPr>
        <w:suppressAutoHyphens/>
        <w:ind w:hanging="357"/>
        <w:jc w:val="both"/>
        <w:rPr>
          <w:rFonts w:ascii="Open Sans" w:eastAsia="Calibri" w:hAnsi="Open Sans" w:cs="Open Sans"/>
          <w:sz w:val="20"/>
          <w:lang w:eastAsia="zh-CN"/>
        </w:rPr>
      </w:pPr>
      <w:r w:rsidRPr="00E70838">
        <w:rPr>
          <w:rFonts w:ascii="Open Sans" w:hAnsi="Open Sans" w:cs="Open Sans"/>
          <w:bCs/>
          <w:iCs/>
          <w:sz w:val="20"/>
        </w:rPr>
        <w:t xml:space="preserve">Do elementów przedmiotu </w:t>
      </w:r>
      <w:r w:rsidR="00D300F8" w:rsidRPr="00E70838">
        <w:rPr>
          <w:rFonts w:ascii="Open Sans" w:hAnsi="Open Sans" w:cs="Open Sans"/>
          <w:bCs/>
          <w:iCs/>
          <w:sz w:val="20"/>
        </w:rPr>
        <w:t>u</w:t>
      </w:r>
      <w:r w:rsidRPr="00E70838">
        <w:rPr>
          <w:rFonts w:ascii="Open Sans" w:hAnsi="Open Sans" w:cs="Open Sans"/>
          <w:bCs/>
          <w:iCs/>
          <w:sz w:val="20"/>
        </w:rPr>
        <w:t>mowy, będących utworami w rozumieniu ustawy z dnia 4 lutego 1994 r. o prawie autorskim i prawach pokrewnych (</w:t>
      </w:r>
      <w:proofErr w:type="spellStart"/>
      <w:r w:rsidR="00D300F8" w:rsidRPr="00E70838">
        <w:rPr>
          <w:rFonts w:ascii="Open Sans" w:hAnsi="Open Sans" w:cs="Open Sans"/>
          <w:bCs/>
          <w:iCs/>
          <w:sz w:val="20"/>
        </w:rPr>
        <w:t>t.j</w:t>
      </w:r>
      <w:proofErr w:type="spellEnd"/>
      <w:r w:rsidR="00D300F8" w:rsidRPr="00E70838">
        <w:rPr>
          <w:rFonts w:ascii="Open Sans" w:hAnsi="Open Sans" w:cs="Open Sans"/>
          <w:bCs/>
          <w:iCs/>
          <w:sz w:val="20"/>
        </w:rPr>
        <w:t xml:space="preserve">. </w:t>
      </w:r>
      <w:r w:rsidRPr="00E70838">
        <w:rPr>
          <w:rFonts w:ascii="Open Sans" w:hAnsi="Open Sans" w:cs="Open Sans"/>
          <w:bCs/>
          <w:iCs/>
          <w:sz w:val="20"/>
        </w:rPr>
        <w:t>Dz. U. z 2019 r. poz. 1231 z </w:t>
      </w:r>
      <w:proofErr w:type="spellStart"/>
      <w:r w:rsidRPr="00E70838">
        <w:rPr>
          <w:rFonts w:ascii="Open Sans" w:hAnsi="Open Sans" w:cs="Open Sans"/>
          <w:bCs/>
          <w:iCs/>
          <w:sz w:val="20"/>
        </w:rPr>
        <w:t>późn</w:t>
      </w:r>
      <w:proofErr w:type="spellEnd"/>
      <w:r w:rsidRPr="00E70838">
        <w:rPr>
          <w:rFonts w:ascii="Open Sans" w:hAnsi="Open Sans" w:cs="Open Sans"/>
          <w:bCs/>
          <w:iCs/>
          <w:sz w:val="20"/>
        </w:rPr>
        <w:t>. zm.), zwanej dalej „Prawo autorskie”, Wykonawca przenosi na Zamawiającego pełnię autorskich praw majątkowych, w szczególności prawo do korzystania i rozporządzania, bez jakichkolwiek ograniczeń czasowych i terytorialnych, na niżej wymienionych polach eksploatacji:</w:t>
      </w:r>
    </w:p>
    <w:p w14:paraId="07F6B6FD" w14:textId="77777777" w:rsidR="00AB3A14" w:rsidRPr="00E70838" w:rsidRDefault="00AB3A14" w:rsidP="00E70838">
      <w:pPr>
        <w:numPr>
          <w:ilvl w:val="0"/>
          <w:numId w:val="48"/>
        </w:numPr>
        <w:ind w:hanging="357"/>
        <w:jc w:val="both"/>
        <w:rPr>
          <w:rFonts w:ascii="Open Sans" w:eastAsia="Calibri" w:hAnsi="Open Sans" w:cs="Open Sans"/>
          <w:sz w:val="20"/>
        </w:rPr>
      </w:pPr>
      <w:r w:rsidRPr="00E70838">
        <w:rPr>
          <w:rFonts w:ascii="Open Sans" w:eastAsia="Calibri" w:hAnsi="Open Sans" w:cs="Open Sans"/>
          <w:sz w:val="20"/>
        </w:rPr>
        <w:t>w zakresie utrwalania i zwielokrotniania utworu, przy użyciu każdej możliwej techniki, w tym do wytwarzania egzemplarzy techniką drukarską, reprograficzną, zapisu magnetycznego, techniką cyfrową lub inną techniką,</w:t>
      </w:r>
    </w:p>
    <w:p w14:paraId="1ED6BEB0" w14:textId="77777777" w:rsidR="00AB3A14" w:rsidRPr="00E70838" w:rsidRDefault="00AB3A14" w:rsidP="00E70838">
      <w:pPr>
        <w:numPr>
          <w:ilvl w:val="0"/>
          <w:numId w:val="48"/>
        </w:numPr>
        <w:ind w:hanging="357"/>
        <w:jc w:val="both"/>
        <w:rPr>
          <w:rFonts w:ascii="Open Sans" w:eastAsia="Calibri" w:hAnsi="Open Sans" w:cs="Open Sans"/>
          <w:sz w:val="20"/>
        </w:rPr>
      </w:pPr>
      <w:r w:rsidRPr="00E70838">
        <w:rPr>
          <w:rFonts w:ascii="Open Sans" w:eastAsia="Calibri" w:hAnsi="Open Sans" w:cs="Open Sans"/>
          <w:sz w:val="20"/>
        </w:rPr>
        <w:t>w zakresie rozpowszechniania utworu w sposób inny niż określony w pkt. 1), w tym publiczne wykonanie, wystawienie, wyświetlenie, odtworzenie oraz nadawanie i reemitowanie, w tym w radio, telewizji lub Internecie, w ramach utworów multimedialnych, prezentacji itp. a także publiczne udostępnianie utworu w taki sposób, aby każdy mógł mieć do niego dostęp w miejscu i w czasie przez siebie wybranym, w tym w Internecie, w kraju i za granicą, wraz z udzieleniem upoważnienia do wykonywania praw zależnych do utworu oraz prawem zezwalania na wykonywanie praw zależnych do utworu,</w:t>
      </w:r>
    </w:p>
    <w:p w14:paraId="2F5E1F53" w14:textId="77777777" w:rsidR="00AB3A14" w:rsidRPr="00E70838" w:rsidRDefault="00AB3A14" w:rsidP="00E70838">
      <w:pPr>
        <w:numPr>
          <w:ilvl w:val="0"/>
          <w:numId w:val="48"/>
        </w:numPr>
        <w:ind w:hanging="357"/>
        <w:jc w:val="both"/>
        <w:rPr>
          <w:rFonts w:ascii="Open Sans" w:eastAsia="Calibri" w:hAnsi="Open Sans" w:cs="Open Sans"/>
          <w:sz w:val="20"/>
        </w:rPr>
      </w:pPr>
      <w:r w:rsidRPr="00E70838">
        <w:rPr>
          <w:rFonts w:ascii="Open Sans" w:eastAsia="Calibri" w:hAnsi="Open Sans" w:cs="Open Sans"/>
          <w:sz w:val="20"/>
        </w:rPr>
        <w:t>w zakresie obrotu oryginałem lub egzemplarzami, na których utwór utrwalono, w tym do wprowadzenia ich do obrotu, użyczania lub najmu,</w:t>
      </w:r>
    </w:p>
    <w:p w14:paraId="48E482FD" w14:textId="77777777" w:rsidR="00AB3A14" w:rsidRPr="00E70838" w:rsidRDefault="00AB3A14" w:rsidP="00E70838">
      <w:pPr>
        <w:numPr>
          <w:ilvl w:val="0"/>
          <w:numId w:val="48"/>
        </w:numPr>
        <w:ind w:hanging="357"/>
        <w:jc w:val="both"/>
        <w:rPr>
          <w:rFonts w:ascii="Open Sans" w:eastAsia="Calibri" w:hAnsi="Open Sans" w:cs="Open Sans"/>
          <w:sz w:val="20"/>
        </w:rPr>
      </w:pPr>
      <w:r w:rsidRPr="00E70838">
        <w:rPr>
          <w:rFonts w:ascii="Open Sans" w:eastAsia="Calibri" w:hAnsi="Open Sans" w:cs="Open Sans"/>
          <w:sz w:val="20"/>
        </w:rPr>
        <w:t>sporządzania wersji obcojęzycznych utworu,</w:t>
      </w:r>
    </w:p>
    <w:p w14:paraId="0181FF37" w14:textId="534C3EBD" w:rsidR="00AB3A14" w:rsidRPr="00E70838" w:rsidRDefault="00AB3A14" w:rsidP="00E70838">
      <w:pPr>
        <w:numPr>
          <w:ilvl w:val="0"/>
          <w:numId w:val="45"/>
        </w:numPr>
        <w:suppressAutoHyphens/>
        <w:ind w:hanging="357"/>
        <w:jc w:val="both"/>
        <w:rPr>
          <w:rFonts w:ascii="Open Sans" w:eastAsia="Calibri" w:hAnsi="Open Sans" w:cs="Open Sans"/>
          <w:sz w:val="20"/>
          <w:lang w:eastAsia="zh-CN"/>
        </w:rPr>
      </w:pPr>
      <w:r w:rsidRPr="00E70838">
        <w:rPr>
          <w:rFonts w:ascii="Open Sans" w:hAnsi="Open Sans" w:cs="Open Sans"/>
          <w:bCs/>
          <w:iCs/>
          <w:sz w:val="20"/>
        </w:rPr>
        <w:t xml:space="preserve">Wykonawca przenosi na Zamawiającego autorskie prawa majątkowe do elementów przedmiotu umowy, o których mowa w ust. 1 powyżej, na polach eksploatacji, o których mowa w ust. 1 powyżej, z chwilą podpisania protokołu </w:t>
      </w:r>
      <w:r w:rsidR="00D300F8" w:rsidRPr="00E70838">
        <w:rPr>
          <w:rFonts w:ascii="Open Sans" w:hAnsi="Open Sans" w:cs="Open Sans"/>
          <w:bCs/>
          <w:iCs/>
          <w:sz w:val="20"/>
        </w:rPr>
        <w:t xml:space="preserve">zdawczo-odbiorczego </w:t>
      </w:r>
      <w:r w:rsidRPr="00E70838">
        <w:rPr>
          <w:rFonts w:ascii="Open Sans" w:hAnsi="Open Sans" w:cs="Open Sans"/>
          <w:bCs/>
          <w:iCs/>
          <w:sz w:val="20"/>
        </w:rPr>
        <w:t>Etapu I.</w:t>
      </w:r>
    </w:p>
    <w:p w14:paraId="73288DEF" w14:textId="4B6DD31E" w:rsidR="00AB3A14" w:rsidRPr="00E70838" w:rsidRDefault="00AB3A14" w:rsidP="00E70838">
      <w:pPr>
        <w:numPr>
          <w:ilvl w:val="0"/>
          <w:numId w:val="45"/>
        </w:numPr>
        <w:suppressAutoHyphens/>
        <w:ind w:hanging="357"/>
        <w:jc w:val="both"/>
        <w:rPr>
          <w:rFonts w:ascii="Open Sans" w:eastAsia="Calibri" w:hAnsi="Open Sans" w:cs="Open Sans"/>
          <w:sz w:val="20"/>
          <w:lang w:eastAsia="zh-CN"/>
        </w:rPr>
      </w:pPr>
      <w:r w:rsidRPr="00E70838">
        <w:rPr>
          <w:rFonts w:ascii="Open Sans" w:hAnsi="Open Sans" w:cs="Open Sans"/>
          <w:bCs/>
          <w:iCs/>
          <w:sz w:val="20"/>
        </w:rPr>
        <w:t>Wykonawca z chwilą przekazania Zamawiającemu poszczególnych elementów przedmiotu umowy przenosi na Zamawiającego prawo własności materialnych nośników, na których dany element przedmiotu umowy został utrwalony.</w:t>
      </w:r>
    </w:p>
    <w:p w14:paraId="75DA096D" w14:textId="340A821A" w:rsidR="00AB3A14" w:rsidRPr="00E70838" w:rsidRDefault="00AB3A14" w:rsidP="00E70838">
      <w:pPr>
        <w:numPr>
          <w:ilvl w:val="0"/>
          <w:numId w:val="45"/>
        </w:numPr>
        <w:suppressAutoHyphens/>
        <w:ind w:hanging="357"/>
        <w:jc w:val="both"/>
        <w:rPr>
          <w:rFonts w:ascii="Open Sans" w:eastAsia="Calibri" w:hAnsi="Open Sans" w:cs="Open Sans"/>
          <w:sz w:val="20"/>
          <w:lang w:eastAsia="zh-CN"/>
        </w:rPr>
      </w:pPr>
      <w:r w:rsidRPr="00E70838">
        <w:rPr>
          <w:rFonts w:ascii="Open Sans" w:hAnsi="Open Sans" w:cs="Open Sans"/>
          <w:bCs/>
          <w:iCs/>
          <w:sz w:val="20"/>
        </w:rPr>
        <w:t>Wykonawca zapewni zgodę wszystkich osób - będących twórcami elementów przedmiotu Umowy, o których mowa w ust. 1 powyżej – na dokonywanie w ww. elementach, do których służą im autorskie prawa osobiste, zmian w zakresie zgodnym z niniejszą umową.</w:t>
      </w:r>
    </w:p>
    <w:p w14:paraId="48A88CDD" w14:textId="77777777" w:rsidR="00AB3A14" w:rsidRPr="00E70838" w:rsidRDefault="00AB3A14" w:rsidP="00E70838">
      <w:pPr>
        <w:numPr>
          <w:ilvl w:val="0"/>
          <w:numId w:val="45"/>
        </w:numPr>
        <w:suppressAutoHyphens/>
        <w:ind w:hanging="357"/>
        <w:jc w:val="both"/>
        <w:rPr>
          <w:rFonts w:ascii="Open Sans" w:eastAsia="Calibri" w:hAnsi="Open Sans" w:cs="Open Sans"/>
          <w:sz w:val="20"/>
          <w:lang w:eastAsia="zh-CN"/>
        </w:rPr>
      </w:pPr>
      <w:r w:rsidRPr="00E70838">
        <w:rPr>
          <w:rFonts w:ascii="Open Sans" w:hAnsi="Open Sans" w:cs="Open Sans"/>
          <w:bCs/>
          <w:iCs/>
          <w:sz w:val="20"/>
        </w:rPr>
        <w:t>Wykonawca upoważnia Zamawiającego do wykonywania w jego imieniu autorskich praw osobistych, a w szczególności do:</w:t>
      </w:r>
    </w:p>
    <w:p w14:paraId="0530D447" w14:textId="77777777" w:rsidR="00AB3A14" w:rsidRPr="00E70838" w:rsidRDefault="00AB3A14" w:rsidP="00E70838">
      <w:pPr>
        <w:numPr>
          <w:ilvl w:val="0"/>
          <w:numId w:val="46"/>
        </w:numPr>
        <w:suppressAutoHyphens/>
        <w:ind w:hanging="357"/>
        <w:jc w:val="both"/>
        <w:rPr>
          <w:rFonts w:ascii="Open Sans" w:eastAsia="Calibri" w:hAnsi="Open Sans" w:cs="Open Sans"/>
          <w:sz w:val="20"/>
          <w:lang w:eastAsia="zh-CN"/>
        </w:rPr>
      </w:pPr>
      <w:r w:rsidRPr="00E70838">
        <w:rPr>
          <w:rFonts w:ascii="Open Sans" w:hAnsi="Open Sans" w:cs="Open Sans"/>
          <w:bCs/>
          <w:iCs/>
          <w:sz w:val="20"/>
        </w:rPr>
        <w:t>wkraczania w integralność oraz wyboru sposobu i zakresu naruszania treści lub formy,</w:t>
      </w:r>
    </w:p>
    <w:p w14:paraId="3D4C610A" w14:textId="77777777" w:rsidR="00AB3A14" w:rsidRPr="00E70838" w:rsidRDefault="00AB3A14" w:rsidP="00E70838">
      <w:pPr>
        <w:numPr>
          <w:ilvl w:val="0"/>
          <w:numId w:val="46"/>
        </w:numPr>
        <w:suppressAutoHyphens/>
        <w:ind w:hanging="357"/>
        <w:jc w:val="both"/>
        <w:rPr>
          <w:rFonts w:ascii="Open Sans" w:eastAsia="Calibri" w:hAnsi="Open Sans" w:cs="Open Sans"/>
          <w:sz w:val="20"/>
          <w:lang w:eastAsia="zh-CN"/>
        </w:rPr>
      </w:pPr>
      <w:r w:rsidRPr="00E70838">
        <w:rPr>
          <w:rFonts w:ascii="Open Sans" w:hAnsi="Open Sans" w:cs="Open Sans"/>
          <w:bCs/>
          <w:iCs/>
          <w:sz w:val="20"/>
        </w:rPr>
        <w:t>decydowania o pierwszym i każdym następnym publicznym udostępnieniu (sposobach, formach, terminach i miejscach),</w:t>
      </w:r>
    </w:p>
    <w:p w14:paraId="36338DC8" w14:textId="77777777" w:rsidR="00AB3A14" w:rsidRPr="00E70838" w:rsidRDefault="00AB3A14" w:rsidP="00E70838">
      <w:pPr>
        <w:numPr>
          <w:ilvl w:val="0"/>
          <w:numId w:val="46"/>
        </w:numPr>
        <w:suppressAutoHyphens/>
        <w:ind w:hanging="357"/>
        <w:jc w:val="both"/>
        <w:rPr>
          <w:rFonts w:ascii="Open Sans" w:eastAsia="Calibri" w:hAnsi="Open Sans" w:cs="Open Sans"/>
          <w:sz w:val="20"/>
          <w:lang w:eastAsia="zh-CN"/>
        </w:rPr>
      </w:pPr>
      <w:r w:rsidRPr="00E70838">
        <w:rPr>
          <w:rFonts w:ascii="Open Sans" w:hAnsi="Open Sans" w:cs="Open Sans"/>
          <w:bCs/>
          <w:iCs/>
          <w:sz w:val="20"/>
        </w:rPr>
        <w:t>uprawnień osobistych przysługujących Wykonawcy na podstawie stosownych przepisów prawa.</w:t>
      </w:r>
    </w:p>
    <w:p w14:paraId="72D300A1" w14:textId="0AEB6747" w:rsidR="00AB3A14" w:rsidRPr="00E70838" w:rsidRDefault="00AB3A14" w:rsidP="00E70838">
      <w:pPr>
        <w:numPr>
          <w:ilvl w:val="0"/>
          <w:numId w:val="45"/>
        </w:numPr>
        <w:suppressAutoHyphens/>
        <w:ind w:hanging="357"/>
        <w:jc w:val="both"/>
        <w:rPr>
          <w:rFonts w:ascii="Open Sans" w:eastAsia="Calibri" w:hAnsi="Open Sans" w:cs="Open Sans"/>
          <w:sz w:val="20"/>
          <w:lang w:eastAsia="zh-CN"/>
        </w:rPr>
      </w:pPr>
      <w:r w:rsidRPr="00E70838">
        <w:rPr>
          <w:rFonts w:ascii="Open Sans" w:hAnsi="Open Sans" w:cs="Open Sans"/>
          <w:bCs/>
          <w:iCs/>
          <w:sz w:val="20"/>
        </w:rPr>
        <w:t>Wykonawca zezwala Zamawiającemu na rozporządzanie i korzystanie z opracowań powstałych na podstawie elementów przedmiotu umowy, o których mowa w ust. 1 powyżej, na polach eksploatacji określonych w ust. 1 powyżej. Wykonawca udziela Zamawiającemu wyłącznego i nieodwołalnego prawa do dokonywania zmian, przeróbek, uzupełnień, skrótów, aranżacji i opracowań.</w:t>
      </w:r>
    </w:p>
    <w:p w14:paraId="23CC0B90" w14:textId="73253D56" w:rsidR="00AB3A14" w:rsidRPr="00E70838" w:rsidRDefault="00AB3A14" w:rsidP="00E70838">
      <w:pPr>
        <w:numPr>
          <w:ilvl w:val="0"/>
          <w:numId w:val="45"/>
        </w:numPr>
        <w:suppressAutoHyphens/>
        <w:ind w:hanging="357"/>
        <w:jc w:val="both"/>
        <w:rPr>
          <w:rFonts w:ascii="Open Sans" w:eastAsia="Calibri" w:hAnsi="Open Sans" w:cs="Open Sans"/>
          <w:sz w:val="20"/>
          <w:lang w:eastAsia="zh-CN"/>
        </w:rPr>
      </w:pPr>
      <w:r w:rsidRPr="00E70838">
        <w:rPr>
          <w:rFonts w:ascii="Open Sans" w:hAnsi="Open Sans" w:cs="Open Sans"/>
          <w:bCs/>
          <w:iCs/>
          <w:sz w:val="20"/>
        </w:rPr>
        <w:lastRenderedPageBreak/>
        <w:t>Wykonawca przenosi na Zamawiającego prawo do zezwalania na wykonywanie praw zależnych do opracowań powstałych na podstawie elementów przedmiotu umowy, o których mowa w ust. 1 powyżej, przez osoby trzecie, a także do korzystania i rozporządzania, z zachowaniem praw tych osób, tymi opracowaniami na polach eksploatacji określonych w ust. 1 powyżej.</w:t>
      </w:r>
    </w:p>
    <w:p w14:paraId="65E45C84" w14:textId="77777777" w:rsidR="00AB3A14" w:rsidRPr="00E70838" w:rsidRDefault="00AB3A14" w:rsidP="00E70838">
      <w:pPr>
        <w:numPr>
          <w:ilvl w:val="0"/>
          <w:numId w:val="45"/>
        </w:numPr>
        <w:suppressAutoHyphens/>
        <w:ind w:hanging="357"/>
        <w:jc w:val="both"/>
        <w:rPr>
          <w:rFonts w:ascii="Open Sans" w:eastAsia="Calibri" w:hAnsi="Open Sans" w:cs="Open Sans"/>
          <w:sz w:val="20"/>
          <w:lang w:eastAsia="zh-CN"/>
        </w:rPr>
      </w:pPr>
      <w:r w:rsidRPr="00E70838">
        <w:rPr>
          <w:rFonts w:ascii="Open Sans" w:hAnsi="Open Sans" w:cs="Open Sans"/>
          <w:bCs/>
          <w:iCs/>
          <w:sz w:val="20"/>
        </w:rPr>
        <w:t>Wykonawca oświadcza i zapewnia, że w chwili przejścia na Zamawiającego praw, o których mowa w ust. 1 powyżej:</w:t>
      </w:r>
    </w:p>
    <w:p w14:paraId="04BE1F8E" w14:textId="77777777" w:rsidR="00AB3A14" w:rsidRPr="00E70838" w:rsidRDefault="00AB3A14" w:rsidP="00E70838">
      <w:pPr>
        <w:numPr>
          <w:ilvl w:val="0"/>
          <w:numId w:val="47"/>
        </w:numPr>
        <w:suppressAutoHyphens/>
        <w:ind w:hanging="357"/>
        <w:jc w:val="both"/>
        <w:rPr>
          <w:rFonts w:ascii="Open Sans" w:eastAsia="Calibri" w:hAnsi="Open Sans" w:cs="Open Sans"/>
          <w:sz w:val="20"/>
          <w:lang w:eastAsia="zh-CN"/>
        </w:rPr>
      </w:pPr>
      <w:r w:rsidRPr="00E70838">
        <w:rPr>
          <w:rFonts w:ascii="Open Sans" w:hAnsi="Open Sans" w:cs="Open Sans"/>
          <w:bCs/>
          <w:iCs/>
          <w:sz w:val="20"/>
        </w:rPr>
        <w:t>będą mu przysługiwać wyłączne majątkowe prawa autorskie, o których mowa w ust. 1 powyżej oraz prawo do wykonywania praw zależnych i zezwalania na wykonywanie praw zależnych do utworów,</w:t>
      </w:r>
    </w:p>
    <w:p w14:paraId="0CCD37C5" w14:textId="77777777" w:rsidR="00AB3A14" w:rsidRPr="00E70838" w:rsidRDefault="00AB3A14" w:rsidP="00E70838">
      <w:pPr>
        <w:numPr>
          <w:ilvl w:val="0"/>
          <w:numId w:val="47"/>
        </w:numPr>
        <w:suppressAutoHyphens/>
        <w:ind w:hanging="357"/>
        <w:jc w:val="both"/>
        <w:rPr>
          <w:rFonts w:ascii="Open Sans" w:eastAsia="Calibri" w:hAnsi="Open Sans" w:cs="Open Sans"/>
          <w:sz w:val="20"/>
          <w:lang w:eastAsia="zh-CN"/>
        </w:rPr>
      </w:pPr>
      <w:r w:rsidRPr="00E70838">
        <w:rPr>
          <w:rFonts w:ascii="Open Sans" w:hAnsi="Open Sans" w:cs="Open Sans"/>
          <w:bCs/>
          <w:iCs/>
          <w:sz w:val="20"/>
        </w:rPr>
        <w:t>jego uprawnienia, o których mowa w lit. a powyżej, nie będą obciążone jakimikolwiek prawami osób  trzecich,</w:t>
      </w:r>
    </w:p>
    <w:p w14:paraId="37E14859" w14:textId="77777777" w:rsidR="00AB3A14" w:rsidRPr="00E70838" w:rsidRDefault="00AB3A14" w:rsidP="00E70838">
      <w:pPr>
        <w:numPr>
          <w:ilvl w:val="0"/>
          <w:numId w:val="47"/>
        </w:numPr>
        <w:suppressAutoHyphens/>
        <w:ind w:hanging="357"/>
        <w:jc w:val="both"/>
        <w:rPr>
          <w:rFonts w:ascii="Open Sans" w:eastAsia="Calibri" w:hAnsi="Open Sans" w:cs="Open Sans"/>
          <w:sz w:val="20"/>
          <w:lang w:eastAsia="zh-CN"/>
        </w:rPr>
      </w:pPr>
      <w:r w:rsidRPr="00E70838">
        <w:rPr>
          <w:rFonts w:ascii="Open Sans" w:hAnsi="Open Sans" w:cs="Open Sans"/>
          <w:bCs/>
          <w:iCs/>
          <w:sz w:val="20"/>
        </w:rPr>
        <w:t>jest w pełni uprawniony do zawarcia i wykonania niniejszej Umowy,</w:t>
      </w:r>
    </w:p>
    <w:p w14:paraId="58A1589F" w14:textId="77777777" w:rsidR="00AB3A14" w:rsidRPr="00E70838" w:rsidRDefault="00AB3A14" w:rsidP="00E70838">
      <w:pPr>
        <w:numPr>
          <w:ilvl w:val="0"/>
          <w:numId w:val="47"/>
        </w:numPr>
        <w:suppressAutoHyphens/>
        <w:ind w:hanging="357"/>
        <w:jc w:val="both"/>
        <w:rPr>
          <w:rFonts w:ascii="Open Sans" w:eastAsia="Calibri" w:hAnsi="Open Sans" w:cs="Open Sans"/>
          <w:sz w:val="20"/>
          <w:lang w:eastAsia="zh-CN"/>
        </w:rPr>
      </w:pPr>
      <w:r w:rsidRPr="00E70838">
        <w:rPr>
          <w:rFonts w:ascii="Open Sans" w:hAnsi="Open Sans" w:cs="Open Sans"/>
          <w:bCs/>
          <w:iCs/>
          <w:sz w:val="20"/>
        </w:rPr>
        <w:t>zawarcie niniejszej Umowy nie narusza i nie naruszy jakichkolwiek praw osób trzecich oraz postanowień umów zawartych z osobami trzecimi.</w:t>
      </w:r>
    </w:p>
    <w:p w14:paraId="40D1A0E1" w14:textId="77777777" w:rsidR="00AB3A14" w:rsidRPr="00E70838" w:rsidRDefault="00AB3A14" w:rsidP="00E70838">
      <w:pPr>
        <w:numPr>
          <w:ilvl w:val="0"/>
          <w:numId w:val="45"/>
        </w:numPr>
        <w:suppressAutoHyphens/>
        <w:ind w:hanging="357"/>
        <w:jc w:val="both"/>
        <w:rPr>
          <w:rFonts w:ascii="Open Sans" w:eastAsia="Calibri" w:hAnsi="Open Sans" w:cs="Open Sans"/>
          <w:sz w:val="20"/>
          <w:lang w:eastAsia="zh-CN"/>
        </w:rPr>
      </w:pPr>
      <w:r w:rsidRPr="00E70838">
        <w:rPr>
          <w:rFonts w:ascii="Open Sans" w:hAnsi="Open Sans" w:cs="Open Sans"/>
          <w:bCs/>
          <w:iCs/>
          <w:sz w:val="20"/>
        </w:rPr>
        <w:t>Wykonawca zobowiązuje się naprawić jakąkolwiek szkodę poniesioną przez Zamawiającego, użytkownika lub innych wykonawców w związku z jakimikolwiek roszczeniami osób trzecich, postępowaniami sądowymi lub innymi, w tym pokryje uzasadnione koszty obsługi prawnej poniesione przez Zamawiającego lub użytkownika w związku z powyższym, o ile taka szkoda będzie wynikiem złożenia przez Wykonawcę oświadczeń lub zapewnień, o których mowa w ust. 8 powyżej, niezgodnych z rzeczywistym stanem faktycznym lub prawnym. W przypadku wniesienia jakiegokolwiek powództwa przeciwko Zamawiającemu lub użytkownikowi, a także wszczęcia jakiegokolwiek innego postępowania przeciwko Zamawiającemu lub użytkownikowi w związku z naruszeniem jakichkolwiek praw osób trzecich w wyniku korzystania z utworów, Zamawiający lub użytkownik, zawiadomi o tym Wykonawcę, który na żądanie Zamawiającego lub użytkownika weźmie na swój koszt udział w postępowaniu w zakresie niezbędnym do ochrony ich przed odpowiedzialnością względem tej osoby trzeciej.</w:t>
      </w:r>
    </w:p>
    <w:p w14:paraId="4515BEC4" w14:textId="748D8296" w:rsidR="00AB3A14" w:rsidRPr="00E70838" w:rsidRDefault="00AB3A14" w:rsidP="00E70838">
      <w:pPr>
        <w:numPr>
          <w:ilvl w:val="0"/>
          <w:numId w:val="45"/>
        </w:numPr>
        <w:suppressAutoHyphens/>
        <w:ind w:hanging="357"/>
        <w:jc w:val="both"/>
        <w:rPr>
          <w:rFonts w:ascii="Open Sans" w:eastAsia="Calibri" w:hAnsi="Open Sans" w:cs="Open Sans"/>
          <w:sz w:val="20"/>
          <w:lang w:eastAsia="zh-CN"/>
        </w:rPr>
      </w:pPr>
      <w:r w:rsidRPr="00E70838">
        <w:rPr>
          <w:rFonts w:ascii="Open Sans" w:hAnsi="Open Sans" w:cs="Open Sans"/>
          <w:bCs/>
          <w:iCs/>
          <w:kern w:val="1"/>
          <w:sz w:val="20"/>
        </w:rPr>
        <w:t>Wynagrodzenie za przeniesienie autorskich praw majątkowych, w tym prawa do wykonywania praw zależnych i zezwalania na wykonywanie praw zależnych, jak również z tytułu nabycia własności nośników, na których utrwalono utwory, jest zawarte w wynagrodzeniu za wykonanie przedmiotu umowy określonym w § 4 ust. 1 Umowy.</w:t>
      </w:r>
    </w:p>
    <w:p w14:paraId="112CA9BB" w14:textId="77777777" w:rsidR="002F37DF" w:rsidRPr="00E70838" w:rsidRDefault="002F37DF" w:rsidP="00E70838">
      <w:pPr>
        <w:pStyle w:val="Default"/>
        <w:jc w:val="both"/>
        <w:rPr>
          <w:rFonts w:ascii="Open Sans" w:hAnsi="Open Sans" w:cs="Open Sans"/>
          <w:sz w:val="20"/>
          <w:szCs w:val="20"/>
        </w:rPr>
      </w:pPr>
    </w:p>
    <w:p w14:paraId="79782E4A" w14:textId="2F0FC8C1" w:rsidR="002F37DF" w:rsidRPr="00E70838" w:rsidRDefault="002F37DF" w:rsidP="00E70838">
      <w:pPr>
        <w:pStyle w:val="Default"/>
        <w:jc w:val="center"/>
        <w:rPr>
          <w:rFonts w:ascii="Open Sans" w:hAnsi="Open Sans" w:cs="Open Sans"/>
          <w:sz w:val="20"/>
          <w:szCs w:val="20"/>
        </w:rPr>
      </w:pPr>
      <w:r w:rsidRPr="00E70838">
        <w:rPr>
          <w:rFonts w:ascii="Open Sans" w:hAnsi="Open Sans" w:cs="Open Sans"/>
          <w:b/>
          <w:bCs/>
          <w:sz w:val="20"/>
          <w:szCs w:val="20"/>
        </w:rPr>
        <w:t>§1</w:t>
      </w:r>
      <w:r w:rsidR="004866EC" w:rsidRPr="00E70838">
        <w:rPr>
          <w:rFonts w:ascii="Open Sans" w:hAnsi="Open Sans" w:cs="Open Sans"/>
          <w:b/>
          <w:bCs/>
          <w:sz w:val="20"/>
          <w:szCs w:val="20"/>
        </w:rPr>
        <w:t>6</w:t>
      </w:r>
    </w:p>
    <w:p w14:paraId="1294D867" w14:textId="77777777" w:rsidR="002F37DF" w:rsidRPr="00E70838" w:rsidRDefault="002F37DF" w:rsidP="00E70838">
      <w:pPr>
        <w:pStyle w:val="Default"/>
        <w:jc w:val="center"/>
        <w:rPr>
          <w:rFonts w:ascii="Open Sans" w:hAnsi="Open Sans" w:cs="Open Sans"/>
          <w:sz w:val="20"/>
          <w:szCs w:val="20"/>
        </w:rPr>
      </w:pPr>
      <w:r w:rsidRPr="00E70838">
        <w:rPr>
          <w:rFonts w:ascii="Open Sans" w:hAnsi="Open Sans" w:cs="Open Sans"/>
          <w:b/>
          <w:bCs/>
          <w:sz w:val="20"/>
          <w:szCs w:val="20"/>
        </w:rPr>
        <w:t>Postanowienia końcowe</w:t>
      </w:r>
    </w:p>
    <w:p w14:paraId="733EA348" w14:textId="0B9563C4"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1. W czasie trwania niniejszej umowy oraz w okresie gwarancji </w:t>
      </w:r>
      <w:r w:rsidR="00D300F8" w:rsidRPr="00E70838">
        <w:rPr>
          <w:rFonts w:ascii="Open Sans" w:hAnsi="Open Sans" w:cs="Open Sans"/>
          <w:sz w:val="20"/>
          <w:szCs w:val="20"/>
        </w:rPr>
        <w:t>i rękojmi S</w:t>
      </w:r>
      <w:r w:rsidRPr="00E70838">
        <w:rPr>
          <w:rFonts w:ascii="Open Sans" w:hAnsi="Open Sans" w:cs="Open Sans"/>
          <w:sz w:val="20"/>
          <w:szCs w:val="20"/>
        </w:rPr>
        <w:t xml:space="preserve">trony są zobowiązane do wzajemnego informowania się o każdej zmianie adresu swojej siedziby. W razie zaniedbania tego obowiązku korespondencję wysyłaną na ostatnio pisemnie wskazany adres listem poleconym uważa się za doręczoną. </w:t>
      </w:r>
    </w:p>
    <w:p w14:paraId="450B0661" w14:textId="7D210CE6"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2. Do spraw nieuregulowanych w umowie mają </w:t>
      </w:r>
      <w:r w:rsidR="00D300F8" w:rsidRPr="00E70838">
        <w:rPr>
          <w:rFonts w:ascii="Open Sans" w:hAnsi="Open Sans" w:cs="Open Sans"/>
          <w:sz w:val="20"/>
          <w:szCs w:val="20"/>
        </w:rPr>
        <w:t xml:space="preserve">w szczególności </w:t>
      </w:r>
      <w:r w:rsidRPr="00E70838">
        <w:rPr>
          <w:rFonts w:ascii="Open Sans" w:hAnsi="Open Sans" w:cs="Open Sans"/>
          <w:sz w:val="20"/>
          <w:szCs w:val="20"/>
        </w:rPr>
        <w:t>zastosowanie przepisy Kodeksu cywilnego</w:t>
      </w:r>
      <w:r w:rsidR="00407C9A" w:rsidRPr="00E70838">
        <w:rPr>
          <w:rFonts w:ascii="Open Sans" w:hAnsi="Open Sans" w:cs="Open Sans"/>
          <w:sz w:val="20"/>
          <w:szCs w:val="20"/>
        </w:rPr>
        <w:t xml:space="preserve">, ustawy </w:t>
      </w:r>
      <w:r w:rsidR="00D300F8" w:rsidRPr="00E70838">
        <w:rPr>
          <w:rFonts w:ascii="Open Sans" w:hAnsi="Open Sans" w:cs="Open Sans"/>
          <w:sz w:val="20"/>
          <w:szCs w:val="20"/>
        </w:rPr>
        <w:t>P</w:t>
      </w:r>
      <w:r w:rsidR="00407C9A" w:rsidRPr="00E70838">
        <w:rPr>
          <w:rFonts w:ascii="Open Sans" w:hAnsi="Open Sans" w:cs="Open Sans"/>
          <w:sz w:val="20"/>
          <w:szCs w:val="20"/>
        </w:rPr>
        <w:t>rawo budowlane</w:t>
      </w:r>
      <w:r w:rsidR="00054161" w:rsidRPr="00E70838">
        <w:rPr>
          <w:rFonts w:ascii="Open Sans" w:hAnsi="Open Sans" w:cs="Open Sans"/>
          <w:sz w:val="20"/>
          <w:szCs w:val="20"/>
        </w:rPr>
        <w:t xml:space="preserve"> oraz ustawy Prawo zamówień publicznych</w:t>
      </w:r>
      <w:r w:rsidRPr="00E70838">
        <w:rPr>
          <w:rFonts w:ascii="Open Sans" w:hAnsi="Open Sans" w:cs="Open Sans"/>
          <w:sz w:val="20"/>
          <w:szCs w:val="20"/>
        </w:rPr>
        <w:t xml:space="preserve">. </w:t>
      </w:r>
    </w:p>
    <w:p w14:paraId="53008F94" w14:textId="2BD5BBCC"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3. Spory wynikające z umowy rozpatrywać będzie sąd </w:t>
      </w:r>
      <w:r w:rsidR="0066236D" w:rsidRPr="00E70838">
        <w:rPr>
          <w:rFonts w:ascii="Open Sans" w:hAnsi="Open Sans" w:cs="Open Sans"/>
          <w:sz w:val="20"/>
          <w:szCs w:val="20"/>
        </w:rPr>
        <w:t xml:space="preserve">powszechny </w:t>
      </w:r>
      <w:r w:rsidRPr="00E70838">
        <w:rPr>
          <w:rFonts w:ascii="Open Sans" w:hAnsi="Open Sans" w:cs="Open Sans"/>
          <w:sz w:val="20"/>
          <w:szCs w:val="20"/>
        </w:rPr>
        <w:t xml:space="preserve">właściwy dla siedziby Zamawiającego. </w:t>
      </w:r>
    </w:p>
    <w:p w14:paraId="345270B6" w14:textId="4A638614" w:rsidR="009B5337" w:rsidRPr="00E70838" w:rsidRDefault="002F37DF" w:rsidP="00E70838">
      <w:pPr>
        <w:pStyle w:val="Default"/>
        <w:jc w:val="both"/>
        <w:rPr>
          <w:rFonts w:ascii="Open Sans" w:hAnsi="Open Sans" w:cs="Open Sans"/>
          <w:i/>
          <w:iCs/>
          <w:sz w:val="20"/>
          <w:szCs w:val="20"/>
        </w:rPr>
      </w:pPr>
      <w:r w:rsidRPr="00E70838">
        <w:rPr>
          <w:rFonts w:ascii="Open Sans" w:hAnsi="Open Sans" w:cs="Open Sans"/>
          <w:sz w:val="20"/>
          <w:szCs w:val="20"/>
        </w:rPr>
        <w:t xml:space="preserve">4. Strony umowy zgodnie ustalają, że bez pisemnej, uprzedniej zgody Zamawiającego, Wykonawca nie może dokonać z niniejszej umowy cesji wierzytelności na rzecz osób trzecich. </w:t>
      </w:r>
    </w:p>
    <w:p w14:paraId="2618F8A6" w14:textId="77F8C452" w:rsidR="002F37DF" w:rsidRPr="00E70838" w:rsidRDefault="00D300F8" w:rsidP="00E70838">
      <w:pPr>
        <w:pStyle w:val="Default"/>
        <w:jc w:val="both"/>
        <w:rPr>
          <w:rFonts w:ascii="Open Sans" w:hAnsi="Open Sans" w:cs="Open Sans"/>
          <w:sz w:val="20"/>
          <w:szCs w:val="20"/>
        </w:rPr>
      </w:pPr>
      <w:r w:rsidRPr="00E70838">
        <w:rPr>
          <w:rFonts w:ascii="Open Sans" w:hAnsi="Open Sans" w:cs="Open Sans"/>
          <w:sz w:val="20"/>
          <w:szCs w:val="20"/>
        </w:rPr>
        <w:t>5</w:t>
      </w:r>
      <w:r w:rsidR="002F37DF" w:rsidRPr="00E70838">
        <w:rPr>
          <w:rFonts w:ascii="Open Sans" w:hAnsi="Open Sans" w:cs="Open Sans"/>
          <w:sz w:val="20"/>
          <w:szCs w:val="20"/>
        </w:rPr>
        <w:t xml:space="preserve">. Umowę sporządzono w </w:t>
      </w:r>
      <w:r w:rsidR="00153B94" w:rsidRPr="00E70838">
        <w:rPr>
          <w:rFonts w:ascii="Open Sans" w:hAnsi="Open Sans" w:cs="Open Sans"/>
          <w:sz w:val="20"/>
          <w:szCs w:val="20"/>
        </w:rPr>
        <w:t>2</w:t>
      </w:r>
      <w:r w:rsidR="002F37DF" w:rsidRPr="00E70838">
        <w:rPr>
          <w:rFonts w:ascii="Open Sans" w:hAnsi="Open Sans" w:cs="Open Sans"/>
          <w:sz w:val="20"/>
          <w:szCs w:val="20"/>
        </w:rPr>
        <w:t xml:space="preserve"> egzemplarzach – </w:t>
      </w:r>
      <w:r w:rsidR="000D3275" w:rsidRPr="00E70838">
        <w:rPr>
          <w:rFonts w:ascii="Open Sans" w:hAnsi="Open Sans" w:cs="Open Sans"/>
          <w:sz w:val="20"/>
          <w:szCs w:val="20"/>
        </w:rPr>
        <w:t>po jednym dla Zamawiającego i dla Wykonawcy.</w:t>
      </w:r>
      <w:r w:rsidR="002F37DF" w:rsidRPr="00E70838">
        <w:rPr>
          <w:rFonts w:ascii="Open Sans" w:hAnsi="Open Sans" w:cs="Open Sans"/>
          <w:sz w:val="20"/>
          <w:szCs w:val="20"/>
        </w:rPr>
        <w:t xml:space="preserve"> </w:t>
      </w:r>
    </w:p>
    <w:p w14:paraId="2707BA65" w14:textId="5FD73599" w:rsidR="00153B94" w:rsidRPr="00E70838" w:rsidRDefault="00F80A5C" w:rsidP="00E70838">
      <w:pPr>
        <w:pStyle w:val="Default"/>
        <w:jc w:val="both"/>
        <w:rPr>
          <w:rFonts w:ascii="Open Sans" w:hAnsi="Open Sans" w:cs="Open Sans"/>
          <w:sz w:val="20"/>
          <w:szCs w:val="20"/>
        </w:rPr>
      </w:pPr>
      <w:r>
        <w:rPr>
          <w:rFonts w:ascii="Open Sans" w:hAnsi="Open Sans" w:cs="Open Sans"/>
          <w:sz w:val="20"/>
          <w:szCs w:val="20"/>
        </w:rPr>
        <w:t>6</w:t>
      </w:r>
      <w:r w:rsidR="00153B94" w:rsidRPr="00E70838">
        <w:rPr>
          <w:rFonts w:ascii="Open Sans" w:hAnsi="Open Sans" w:cs="Open Sans"/>
          <w:sz w:val="20"/>
          <w:szCs w:val="20"/>
        </w:rPr>
        <w:t>. Integralną częścią umowy stanowią załączniki:</w:t>
      </w:r>
    </w:p>
    <w:p w14:paraId="6E86701B" w14:textId="77777777" w:rsidR="00153B94" w:rsidRPr="00E70838" w:rsidRDefault="00153B94" w:rsidP="00E70838">
      <w:pPr>
        <w:pStyle w:val="Default"/>
        <w:jc w:val="both"/>
        <w:rPr>
          <w:rFonts w:ascii="Open Sans" w:hAnsi="Open Sans" w:cs="Open Sans"/>
          <w:sz w:val="20"/>
          <w:szCs w:val="20"/>
        </w:rPr>
      </w:pPr>
      <w:r w:rsidRPr="00E70838">
        <w:rPr>
          <w:rFonts w:ascii="Open Sans" w:hAnsi="Open Sans" w:cs="Open Sans"/>
          <w:sz w:val="20"/>
          <w:szCs w:val="20"/>
        </w:rPr>
        <w:t xml:space="preserve">1) Protokół wprowadzenia – załącznik nr 1 </w:t>
      </w:r>
    </w:p>
    <w:p w14:paraId="3687BD96" w14:textId="77777777" w:rsidR="00153B94" w:rsidRPr="00E70838" w:rsidRDefault="00153B94" w:rsidP="00E70838">
      <w:pPr>
        <w:pStyle w:val="Default"/>
        <w:jc w:val="both"/>
        <w:rPr>
          <w:rFonts w:ascii="Open Sans" w:hAnsi="Open Sans" w:cs="Open Sans"/>
          <w:sz w:val="20"/>
          <w:szCs w:val="20"/>
        </w:rPr>
      </w:pPr>
      <w:r w:rsidRPr="00E70838">
        <w:rPr>
          <w:rFonts w:ascii="Open Sans" w:hAnsi="Open Sans" w:cs="Open Sans"/>
          <w:sz w:val="20"/>
          <w:szCs w:val="20"/>
        </w:rPr>
        <w:t xml:space="preserve">2) Protokół </w:t>
      </w:r>
      <w:r w:rsidR="00532810" w:rsidRPr="00E70838">
        <w:rPr>
          <w:rFonts w:ascii="Open Sans" w:hAnsi="Open Sans" w:cs="Open Sans"/>
          <w:sz w:val="20"/>
          <w:szCs w:val="20"/>
        </w:rPr>
        <w:t>zdawczo-</w:t>
      </w:r>
      <w:r w:rsidRPr="00E70838">
        <w:rPr>
          <w:rFonts w:ascii="Open Sans" w:hAnsi="Open Sans" w:cs="Open Sans"/>
          <w:sz w:val="20"/>
          <w:szCs w:val="20"/>
        </w:rPr>
        <w:t>odbior</w:t>
      </w:r>
      <w:r w:rsidR="00532810" w:rsidRPr="00E70838">
        <w:rPr>
          <w:rFonts w:ascii="Open Sans" w:hAnsi="Open Sans" w:cs="Open Sans"/>
          <w:sz w:val="20"/>
          <w:szCs w:val="20"/>
        </w:rPr>
        <w:t>y</w:t>
      </w:r>
      <w:r w:rsidRPr="00E70838">
        <w:rPr>
          <w:rFonts w:ascii="Open Sans" w:hAnsi="Open Sans" w:cs="Open Sans"/>
          <w:sz w:val="20"/>
          <w:szCs w:val="20"/>
        </w:rPr>
        <w:t xml:space="preserve"> – załącznik nr 2 </w:t>
      </w:r>
    </w:p>
    <w:p w14:paraId="1080EE0D" w14:textId="77777777" w:rsidR="00153B94" w:rsidRPr="00E70838" w:rsidRDefault="00153B94" w:rsidP="00E70838">
      <w:pPr>
        <w:pStyle w:val="Default"/>
        <w:jc w:val="both"/>
        <w:rPr>
          <w:rFonts w:ascii="Open Sans" w:hAnsi="Open Sans" w:cs="Open Sans"/>
          <w:sz w:val="20"/>
          <w:szCs w:val="20"/>
        </w:rPr>
      </w:pPr>
      <w:r w:rsidRPr="00E70838">
        <w:rPr>
          <w:rFonts w:ascii="Open Sans" w:hAnsi="Open Sans" w:cs="Open Sans"/>
          <w:sz w:val="20"/>
          <w:szCs w:val="20"/>
        </w:rPr>
        <w:t xml:space="preserve">3) Projekt budowlany i wykonawczy – załącznik nr 3 </w:t>
      </w:r>
    </w:p>
    <w:p w14:paraId="5171D3EB" w14:textId="0D9FF82B" w:rsidR="00153B94" w:rsidRPr="00E70838" w:rsidRDefault="00B62884" w:rsidP="00E70838">
      <w:pPr>
        <w:pStyle w:val="Default"/>
        <w:jc w:val="both"/>
        <w:rPr>
          <w:rFonts w:ascii="Open Sans" w:hAnsi="Open Sans" w:cs="Open Sans"/>
          <w:sz w:val="20"/>
          <w:szCs w:val="20"/>
        </w:rPr>
      </w:pPr>
      <w:r w:rsidRPr="00E70838">
        <w:rPr>
          <w:rFonts w:ascii="Open Sans" w:hAnsi="Open Sans" w:cs="Open Sans"/>
          <w:sz w:val="20"/>
          <w:szCs w:val="20"/>
        </w:rPr>
        <w:t>4) Projekt elektryczny – załącznik nr 4</w:t>
      </w:r>
    </w:p>
    <w:p w14:paraId="16DBACE6" w14:textId="5C4E4EF7" w:rsidR="00B62884" w:rsidRPr="00E70838" w:rsidRDefault="00597FD5" w:rsidP="00E70838">
      <w:pPr>
        <w:pStyle w:val="Default"/>
        <w:jc w:val="both"/>
        <w:rPr>
          <w:rFonts w:ascii="Open Sans" w:hAnsi="Open Sans" w:cs="Open Sans"/>
          <w:sz w:val="20"/>
          <w:szCs w:val="20"/>
        </w:rPr>
      </w:pPr>
      <w:r w:rsidRPr="00E70838">
        <w:rPr>
          <w:rFonts w:ascii="Open Sans" w:hAnsi="Open Sans" w:cs="Open Sans"/>
          <w:sz w:val="20"/>
          <w:szCs w:val="20"/>
        </w:rPr>
        <w:t>5)</w:t>
      </w:r>
      <w:r w:rsidR="001C5A42" w:rsidRPr="00E70838">
        <w:rPr>
          <w:rFonts w:ascii="Open Sans" w:hAnsi="Open Sans" w:cs="Open Sans"/>
          <w:sz w:val="20"/>
          <w:szCs w:val="20"/>
        </w:rPr>
        <w:t xml:space="preserve"> </w:t>
      </w:r>
      <w:r w:rsidR="00153B94" w:rsidRPr="00E70838">
        <w:rPr>
          <w:rFonts w:ascii="Open Sans" w:hAnsi="Open Sans" w:cs="Open Sans"/>
          <w:sz w:val="20"/>
          <w:szCs w:val="20"/>
        </w:rPr>
        <w:t xml:space="preserve">Specyfikacja Techniczna Wykonania i Odbioru Robót – załącznik nr </w:t>
      </w:r>
      <w:r w:rsidRPr="00E70838">
        <w:rPr>
          <w:rFonts w:ascii="Open Sans" w:hAnsi="Open Sans" w:cs="Open Sans"/>
          <w:sz w:val="20"/>
          <w:szCs w:val="20"/>
        </w:rPr>
        <w:t>5</w:t>
      </w:r>
    </w:p>
    <w:p w14:paraId="0484B4D2" w14:textId="67E64D73" w:rsidR="00B62884" w:rsidRPr="00E70838" w:rsidRDefault="00597FD5" w:rsidP="00E70838">
      <w:pPr>
        <w:pStyle w:val="Default"/>
        <w:jc w:val="both"/>
        <w:rPr>
          <w:rFonts w:ascii="Open Sans" w:hAnsi="Open Sans" w:cs="Open Sans"/>
          <w:sz w:val="20"/>
          <w:szCs w:val="20"/>
        </w:rPr>
      </w:pPr>
      <w:r w:rsidRPr="00E70838">
        <w:rPr>
          <w:rFonts w:ascii="Open Sans" w:hAnsi="Open Sans" w:cs="Open Sans"/>
          <w:sz w:val="20"/>
          <w:szCs w:val="20"/>
        </w:rPr>
        <w:t>6</w:t>
      </w:r>
      <w:r w:rsidR="00B62884" w:rsidRPr="00E70838">
        <w:rPr>
          <w:rFonts w:ascii="Open Sans" w:hAnsi="Open Sans" w:cs="Open Sans"/>
          <w:sz w:val="20"/>
          <w:szCs w:val="20"/>
        </w:rPr>
        <w:t xml:space="preserve">) Specyfikacja Techniczna Wykonania i Odbioru Robót branża elektryczna – załącznik nr </w:t>
      </w:r>
      <w:r w:rsidRPr="00E70838">
        <w:rPr>
          <w:rFonts w:ascii="Open Sans" w:hAnsi="Open Sans" w:cs="Open Sans"/>
          <w:sz w:val="20"/>
          <w:szCs w:val="20"/>
        </w:rPr>
        <w:t>6</w:t>
      </w:r>
    </w:p>
    <w:p w14:paraId="721997C8" w14:textId="60767675" w:rsidR="00B62884" w:rsidRPr="00E70838" w:rsidRDefault="00597FD5" w:rsidP="00E70838">
      <w:pPr>
        <w:pStyle w:val="Default"/>
        <w:jc w:val="both"/>
        <w:rPr>
          <w:rFonts w:ascii="Open Sans" w:hAnsi="Open Sans" w:cs="Open Sans"/>
          <w:sz w:val="20"/>
          <w:szCs w:val="20"/>
        </w:rPr>
      </w:pPr>
      <w:r w:rsidRPr="00E70838">
        <w:rPr>
          <w:rFonts w:ascii="Open Sans" w:hAnsi="Open Sans" w:cs="Open Sans"/>
          <w:sz w:val="20"/>
          <w:szCs w:val="20"/>
        </w:rPr>
        <w:t>7</w:t>
      </w:r>
      <w:r w:rsidR="00B62884" w:rsidRPr="00E70838">
        <w:rPr>
          <w:rFonts w:ascii="Open Sans" w:hAnsi="Open Sans" w:cs="Open Sans"/>
          <w:sz w:val="20"/>
          <w:szCs w:val="20"/>
        </w:rPr>
        <w:t xml:space="preserve">) Przedmiar prac modernizacyjnych – załącznik nr </w:t>
      </w:r>
      <w:r w:rsidRPr="00E70838">
        <w:rPr>
          <w:rFonts w:ascii="Open Sans" w:hAnsi="Open Sans" w:cs="Open Sans"/>
          <w:sz w:val="20"/>
          <w:szCs w:val="20"/>
        </w:rPr>
        <w:t>7</w:t>
      </w:r>
    </w:p>
    <w:p w14:paraId="5AE0B609" w14:textId="2A465F32" w:rsidR="00153B94" w:rsidRPr="00E70838" w:rsidRDefault="00597FD5" w:rsidP="00E70838">
      <w:pPr>
        <w:pStyle w:val="Default"/>
        <w:jc w:val="both"/>
        <w:rPr>
          <w:rFonts w:ascii="Open Sans" w:hAnsi="Open Sans" w:cs="Open Sans"/>
          <w:sz w:val="20"/>
          <w:szCs w:val="20"/>
        </w:rPr>
      </w:pPr>
      <w:r w:rsidRPr="00E70838">
        <w:rPr>
          <w:rFonts w:ascii="Open Sans" w:hAnsi="Open Sans" w:cs="Open Sans"/>
          <w:sz w:val="20"/>
          <w:szCs w:val="20"/>
        </w:rPr>
        <w:t>8</w:t>
      </w:r>
      <w:r w:rsidR="00B62884" w:rsidRPr="00E70838">
        <w:rPr>
          <w:rFonts w:ascii="Open Sans" w:hAnsi="Open Sans" w:cs="Open Sans"/>
          <w:sz w:val="20"/>
          <w:szCs w:val="20"/>
        </w:rPr>
        <w:t xml:space="preserve">) Przedmiar branża elektryczna – załącznik nr </w:t>
      </w:r>
      <w:r w:rsidRPr="00E70838">
        <w:rPr>
          <w:rFonts w:ascii="Open Sans" w:hAnsi="Open Sans" w:cs="Open Sans"/>
          <w:sz w:val="20"/>
          <w:szCs w:val="20"/>
        </w:rPr>
        <w:t>8</w:t>
      </w:r>
    </w:p>
    <w:p w14:paraId="3C4F91AA" w14:textId="18E67E0D" w:rsidR="005F01F8" w:rsidRPr="00E70838" w:rsidRDefault="00597FD5" w:rsidP="00E70838">
      <w:pPr>
        <w:pStyle w:val="Default"/>
        <w:jc w:val="both"/>
        <w:rPr>
          <w:rFonts w:ascii="Open Sans" w:hAnsi="Open Sans" w:cs="Open Sans"/>
          <w:sz w:val="20"/>
          <w:szCs w:val="20"/>
        </w:rPr>
      </w:pPr>
      <w:r w:rsidRPr="00E70838">
        <w:rPr>
          <w:rFonts w:ascii="Open Sans" w:hAnsi="Open Sans" w:cs="Open Sans"/>
          <w:sz w:val="20"/>
          <w:szCs w:val="20"/>
        </w:rPr>
        <w:t>9</w:t>
      </w:r>
      <w:r w:rsidR="005F01F8" w:rsidRPr="00E70838">
        <w:rPr>
          <w:rFonts w:ascii="Open Sans" w:hAnsi="Open Sans" w:cs="Open Sans"/>
          <w:sz w:val="20"/>
          <w:szCs w:val="20"/>
        </w:rPr>
        <w:t xml:space="preserve">) Oferta Wykonawcy – załącznik nr </w:t>
      </w:r>
      <w:r w:rsidRPr="00E70838">
        <w:rPr>
          <w:rFonts w:ascii="Open Sans" w:hAnsi="Open Sans" w:cs="Open Sans"/>
          <w:sz w:val="20"/>
          <w:szCs w:val="20"/>
        </w:rPr>
        <w:t>9</w:t>
      </w:r>
    </w:p>
    <w:p w14:paraId="34AEC6A5" w14:textId="342FC345" w:rsidR="00660450" w:rsidRPr="00E70838" w:rsidRDefault="00764B6E" w:rsidP="00E70838">
      <w:pPr>
        <w:pStyle w:val="Default"/>
        <w:jc w:val="both"/>
        <w:rPr>
          <w:rFonts w:ascii="Open Sans" w:hAnsi="Open Sans" w:cs="Open Sans"/>
          <w:sz w:val="20"/>
          <w:szCs w:val="20"/>
        </w:rPr>
      </w:pPr>
      <w:r w:rsidRPr="00E70838">
        <w:rPr>
          <w:rFonts w:ascii="Open Sans" w:hAnsi="Open Sans" w:cs="Open Sans"/>
          <w:sz w:val="20"/>
          <w:szCs w:val="20"/>
        </w:rPr>
        <w:t>1</w:t>
      </w:r>
      <w:r w:rsidR="00597FD5" w:rsidRPr="00E70838">
        <w:rPr>
          <w:rFonts w:ascii="Open Sans" w:hAnsi="Open Sans" w:cs="Open Sans"/>
          <w:sz w:val="20"/>
          <w:szCs w:val="20"/>
        </w:rPr>
        <w:t>0</w:t>
      </w:r>
      <w:r w:rsidRPr="00E70838">
        <w:rPr>
          <w:rFonts w:ascii="Open Sans" w:hAnsi="Open Sans" w:cs="Open Sans"/>
          <w:sz w:val="20"/>
          <w:szCs w:val="20"/>
        </w:rPr>
        <w:t>) Potwierdzenie wniesienia zabezpieczenia</w:t>
      </w:r>
      <w:r w:rsidR="00051425" w:rsidRPr="00E70838">
        <w:rPr>
          <w:rFonts w:ascii="Open Sans" w:hAnsi="Open Sans" w:cs="Open Sans"/>
          <w:sz w:val="20"/>
          <w:szCs w:val="20"/>
        </w:rPr>
        <w:t xml:space="preserve"> – załącznik nr 1</w:t>
      </w:r>
      <w:r w:rsidR="00597FD5" w:rsidRPr="00E70838">
        <w:rPr>
          <w:rFonts w:ascii="Open Sans" w:hAnsi="Open Sans" w:cs="Open Sans"/>
          <w:sz w:val="20"/>
          <w:szCs w:val="20"/>
        </w:rPr>
        <w:t>0</w:t>
      </w:r>
    </w:p>
    <w:p w14:paraId="105A68FE" w14:textId="7D412F4B" w:rsidR="00660450" w:rsidRPr="00E70838" w:rsidRDefault="00F72EB4" w:rsidP="00E70838">
      <w:pPr>
        <w:pStyle w:val="Default"/>
        <w:jc w:val="both"/>
        <w:rPr>
          <w:rFonts w:ascii="Open Sans" w:hAnsi="Open Sans" w:cs="Open Sans"/>
          <w:sz w:val="20"/>
          <w:szCs w:val="20"/>
        </w:rPr>
      </w:pPr>
      <w:r w:rsidRPr="00E70838">
        <w:rPr>
          <w:rFonts w:ascii="Open Sans" w:hAnsi="Open Sans" w:cs="Open Sans"/>
          <w:sz w:val="20"/>
          <w:szCs w:val="20"/>
        </w:rPr>
        <w:lastRenderedPageBreak/>
        <w:t>1</w:t>
      </w:r>
      <w:r w:rsidR="00597FD5" w:rsidRPr="00E70838">
        <w:rPr>
          <w:rFonts w:ascii="Open Sans" w:hAnsi="Open Sans" w:cs="Open Sans"/>
          <w:sz w:val="20"/>
          <w:szCs w:val="20"/>
        </w:rPr>
        <w:t>1)</w:t>
      </w:r>
      <w:r w:rsidR="00660450" w:rsidRPr="00E70838">
        <w:rPr>
          <w:rFonts w:ascii="Open Sans" w:hAnsi="Open Sans" w:cs="Open Sans"/>
          <w:sz w:val="20"/>
          <w:szCs w:val="20"/>
        </w:rPr>
        <w:t xml:space="preserve"> wzór karty gwarancyjnej – załącznik nr </w:t>
      </w:r>
      <w:r w:rsidRPr="00E70838">
        <w:rPr>
          <w:rFonts w:ascii="Open Sans" w:hAnsi="Open Sans" w:cs="Open Sans"/>
          <w:sz w:val="20"/>
          <w:szCs w:val="20"/>
        </w:rPr>
        <w:t>1</w:t>
      </w:r>
      <w:r w:rsidR="00597FD5" w:rsidRPr="00E70838">
        <w:rPr>
          <w:rFonts w:ascii="Open Sans" w:hAnsi="Open Sans" w:cs="Open Sans"/>
          <w:sz w:val="20"/>
          <w:szCs w:val="20"/>
        </w:rPr>
        <w:t>1</w:t>
      </w:r>
    </w:p>
    <w:p w14:paraId="0369D182" w14:textId="0DCF66F8" w:rsidR="00F72EB4" w:rsidRPr="00E70838" w:rsidRDefault="00F72EB4" w:rsidP="00E70838">
      <w:pPr>
        <w:pStyle w:val="Default"/>
        <w:jc w:val="both"/>
        <w:rPr>
          <w:rFonts w:ascii="Open Sans" w:hAnsi="Open Sans" w:cs="Open Sans"/>
          <w:sz w:val="20"/>
          <w:szCs w:val="20"/>
        </w:rPr>
      </w:pPr>
      <w:r w:rsidRPr="00E70838">
        <w:rPr>
          <w:rFonts w:ascii="Open Sans" w:hAnsi="Open Sans" w:cs="Open Sans"/>
          <w:sz w:val="20"/>
          <w:szCs w:val="20"/>
        </w:rPr>
        <w:t>1</w:t>
      </w:r>
      <w:r w:rsidR="00597FD5" w:rsidRPr="00E70838">
        <w:rPr>
          <w:rFonts w:ascii="Open Sans" w:hAnsi="Open Sans" w:cs="Open Sans"/>
          <w:sz w:val="20"/>
          <w:szCs w:val="20"/>
        </w:rPr>
        <w:t>2</w:t>
      </w:r>
      <w:r w:rsidRPr="00E70838">
        <w:rPr>
          <w:rFonts w:ascii="Open Sans" w:hAnsi="Open Sans" w:cs="Open Sans"/>
          <w:sz w:val="20"/>
          <w:szCs w:val="20"/>
        </w:rPr>
        <w:t>) wzór wniosku o akceptację wbudowywanych materiałów budowlanych – załącznik nr 1</w:t>
      </w:r>
      <w:r w:rsidR="00597FD5" w:rsidRPr="00E70838">
        <w:rPr>
          <w:rFonts w:ascii="Open Sans" w:hAnsi="Open Sans" w:cs="Open Sans"/>
          <w:sz w:val="20"/>
          <w:szCs w:val="20"/>
        </w:rPr>
        <w:t>2</w:t>
      </w:r>
    </w:p>
    <w:p w14:paraId="68AE033F" w14:textId="3B4F9855" w:rsidR="001D11C6" w:rsidRPr="00E70838" w:rsidRDefault="001D11C6" w:rsidP="00E70838">
      <w:pPr>
        <w:pStyle w:val="Default"/>
        <w:jc w:val="both"/>
        <w:rPr>
          <w:rFonts w:ascii="Open Sans" w:hAnsi="Open Sans" w:cs="Open Sans"/>
          <w:sz w:val="20"/>
          <w:szCs w:val="20"/>
        </w:rPr>
      </w:pPr>
      <w:r w:rsidRPr="00E70838">
        <w:rPr>
          <w:rFonts w:ascii="Open Sans" w:hAnsi="Open Sans" w:cs="Open Sans"/>
          <w:sz w:val="20"/>
          <w:szCs w:val="20"/>
        </w:rPr>
        <w:t xml:space="preserve">13) wykaz pracowników – załącznik nr 13 </w:t>
      </w:r>
    </w:p>
    <w:p w14:paraId="18728FFF" w14:textId="733D921B" w:rsidR="00764B6E" w:rsidRPr="00E70838" w:rsidRDefault="00764B6E" w:rsidP="00E70838">
      <w:pPr>
        <w:pStyle w:val="Default"/>
        <w:jc w:val="both"/>
        <w:rPr>
          <w:rFonts w:ascii="Open Sans" w:hAnsi="Open Sans" w:cs="Open Sans"/>
          <w:sz w:val="20"/>
          <w:szCs w:val="20"/>
        </w:rPr>
      </w:pPr>
    </w:p>
    <w:p w14:paraId="7E0AF815" w14:textId="3D1647AF" w:rsidR="002F37DF" w:rsidRPr="00E70838" w:rsidRDefault="002F37DF" w:rsidP="00E70838">
      <w:pPr>
        <w:pStyle w:val="Default"/>
        <w:jc w:val="both"/>
        <w:rPr>
          <w:rFonts w:ascii="Open Sans" w:hAnsi="Open Sans" w:cs="Open Sans"/>
          <w:sz w:val="20"/>
          <w:szCs w:val="20"/>
        </w:rPr>
      </w:pPr>
    </w:p>
    <w:p w14:paraId="6E427A6E" w14:textId="0606B9A5" w:rsidR="00BB18EE" w:rsidRPr="00E70838" w:rsidRDefault="002F37DF" w:rsidP="00E70838">
      <w:pPr>
        <w:pStyle w:val="Default"/>
        <w:jc w:val="both"/>
        <w:rPr>
          <w:rFonts w:ascii="Open Sans" w:hAnsi="Open Sans" w:cs="Open Sans"/>
          <w:sz w:val="20"/>
          <w:szCs w:val="20"/>
        </w:rPr>
      </w:pPr>
      <w:r w:rsidRPr="00E70838">
        <w:rPr>
          <w:rFonts w:ascii="Open Sans" w:hAnsi="Open Sans" w:cs="Open Sans"/>
          <w:b/>
          <w:bCs/>
          <w:sz w:val="20"/>
          <w:szCs w:val="20"/>
        </w:rPr>
        <w:t xml:space="preserve">ZAMAWIAJĄCY </w:t>
      </w:r>
      <w:r w:rsidR="00153B94" w:rsidRPr="00E70838">
        <w:rPr>
          <w:rFonts w:ascii="Open Sans" w:hAnsi="Open Sans" w:cs="Open Sans"/>
          <w:b/>
          <w:bCs/>
          <w:sz w:val="20"/>
          <w:szCs w:val="20"/>
        </w:rPr>
        <w:tab/>
      </w:r>
      <w:r w:rsidR="00153B94" w:rsidRPr="00E70838">
        <w:rPr>
          <w:rFonts w:ascii="Open Sans" w:hAnsi="Open Sans" w:cs="Open Sans"/>
          <w:b/>
          <w:bCs/>
          <w:sz w:val="20"/>
          <w:szCs w:val="20"/>
        </w:rPr>
        <w:tab/>
      </w:r>
      <w:r w:rsidR="00153B94" w:rsidRPr="00E70838">
        <w:rPr>
          <w:rFonts w:ascii="Open Sans" w:hAnsi="Open Sans" w:cs="Open Sans"/>
          <w:b/>
          <w:bCs/>
          <w:sz w:val="20"/>
          <w:szCs w:val="20"/>
        </w:rPr>
        <w:tab/>
      </w:r>
      <w:r w:rsidR="00153B94" w:rsidRPr="00E70838">
        <w:rPr>
          <w:rFonts w:ascii="Open Sans" w:hAnsi="Open Sans" w:cs="Open Sans"/>
          <w:b/>
          <w:bCs/>
          <w:sz w:val="20"/>
          <w:szCs w:val="20"/>
        </w:rPr>
        <w:tab/>
      </w:r>
      <w:r w:rsidR="00153B94" w:rsidRPr="00E70838">
        <w:rPr>
          <w:rFonts w:ascii="Open Sans" w:hAnsi="Open Sans" w:cs="Open Sans"/>
          <w:b/>
          <w:bCs/>
          <w:sz w:val="20"/>
          <w:szCs w:val="20"/>
        </w:rPr>
        <w:tab/>
      </w:r>
      <w:r w:rsidR="00153B94" w:rsidRPr="00E70838">
        <w:rPr>
          <w:rFonts w:ascii="Open Sans" w:hAnsi="Open Sans" w:cs="Open Sans"/>
          <w:b/>
          <w:bCs/>
          <w:sz w:val="20"/>
          <w:szCs w:val="20"/>
        </w:rPr>
        <w:tab/>
      </w:r>
      <w:r w:rsidR="00153B94" w:rsidRPr="00E70838">
        <w:rPr>
          <w:rFonts w:ascii="Open Sans" w:hAnsi="Open Sans" w:cs="Open Sans"/>
          <w:b/>
          <w:bCs/>
          <w:sz w:val="20"/>
          <w:szCs w:val="20"/>
        </w:rPr>
        <w:tab/>
      </w:r>
      <w:r w:rsidR="00153B94" w:rsidRPr="00E70838">
        <w:rPr>
          <w:rFonts w:ascii="Open Sans" w:hAnsi="Open Sans" w:cs="Open Sans"/>
          <w:b/>
          <w:bCs/>
          <w:sz w:val="20"/>
          <w:szCs w:val="20"/>
        </w:rPr>
        <w:tab/>
      </w:r>
      <w:r w:rsidRPr="00E70838">
        <w:rPr>
          <w:rFonts w:ascii="Open Sans" w:hAnsi="Open Sans" w:cs="Open Sans"/>
          <w:b/>
          <w:bCs/>
          <w:sz w:val="20"/>
          <w:szCs w:val="20"/>
        </w:rPr>
        <w:t xml:space="preserve">WYKONAWCA </w:t>
      </w:r>
    </w:p>
    <w:sectPr w:rsidR="00BB18EE" w:rsidRPr="00E70838" w:rsidSect="00DA67DE">
      <w:headerReference w:type="default" r:id="rId8"/>
      <w:pgSz w:w="11906" w:h="17338"/>
      <w:pgMar w:top="1440" w:right="1080" w:bottom="1440" w:left="1080"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5E68B" w14:textId="77777777" w:rsidR="00682F7F" w:rsidRDefault="00682F7F" w:rsidP="00B42865">
      <w:r>
        <w:separator/>
      </w:r>
    </w:p>
  </w:endnote>
  <w:endnote w:type="continuationSeparator" w:id="0">
    <w:p w14:paraId="264F346E" w14:textId="77777777" w:rsidR="00682F7F" w:rsidRDefault="00682F7F" w:rsidP="00B42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76398" w14:textId="77777777" w:rsidR="00682F7F" w:rsidRDefault="00682F7F" w:rsidP="00B42865">
      <w:r>
        <w:separator/>
      </w:r>
    </w:p>
  </w:footnote>
  <w:footnote w:type="continuationSeparator" w:id="0">
    <w:p w14:paraId="65E8CDD5" w14:textId="77777777" w:rsidR="00682F7F" w:rsidRDefault="00682F7F" w:rsidP="00B42865">
      <w:r>
        <w:continuationSeparator/>
      </w:r>
    </w:p>
  </w:footnote>
  <w:footnote w:id="1">
    <w:p w14:paraId="4AE44EA9" w14:textId="3B9FA484" w:rsidR="00847B14" w:rsidRPr="000C2C3B" w:rsidRDefault="00847B14">
      <w:pPr>
        <w:pStyle w:val="Tekstprzypisudolnego"/>
        <w:rPr>
          <w:lang w:val="pl-PL"/>
        </w:rPr>
      </w:pPr>
      <w:r>
        <w:rPr>
          <w:rStyle w:val="Odwoanieprzypisudolnego"/>
        </w:rPr>
        <w:footnoteRef/>
      </w:r>
      <w:r>
        <w:t xml:space="preserve"> </w:t>
      </w:r>
      <w:r w:rsidRPr="000C2C3B">
        <w:rPr>
          <w:rFonts w:ascii="Open Sans" w:hAnsi="Open Sans" w:cs="Open Sans"/>
          <w:sz w:val="18"/>
          <w:szCs w:val="18"/>
          <w:lang w:val="pl-PL"/>
        </w:rPr>
        <w:t>zgodnie z ofertą Wykonawcy.</w:t>
      </w:r>
    </w:p>
  </w:footnote>
  <w:footnote w:id="2">
    <w:p w14:paraId="4B1DEB5E" w14:textId="3492C4F8" w:rsidR="00847B14" w:rsidRPr="000C2C3B" w:rsidRDefault="00847B14">
      <w:pPr>
        <w:pStyle w:val="Tekstprzypisudolnego"/>
        <w:rPr>
          <w:lang w:val="pl-PL"/>
        </w:rPr>
      </w:pPr>
      <w:r>
        <w:rPr>
          <w:rStyle w:val="Odwoanieprzypisudolnego"/>
        </w:rPr>
        <w:footnoteRef/>
      </w:r>
      <w:r>
        <w:t xml:space="preserve"> </w:t>
      </w:r>
      <w:r>
        <w:rPr>
          <w:lang w:val="pl-PL"/>
        </w:rPr>
        <w:t xml:space="preserve">Dotyczy wyłącznie </w:t>
      </w:r>
      <w:r w:rsidRPr="000C2C3B">
        <w:rPr>
          <w:rFonts w:ascii="Open Sans" w:hAnsi="Open Sans" w:cs="Open Sans"/>
          <w:sz w:val="18"/>
          <w:szCs w:val="18"/>
        </w:rPr>
        <w:t>Wykonawcy będącego osobą fizyczną prowadzącą działalność gospodarczą</w:t>
      </w:r>
      <w:r>
        <w:rPr>
          <w:rFonts w:ascii="Open Sans" w:hAnsi="Open Sans" w:cs="Open Sans"/>
          <w:sz w:val="18"/>
          <w:szCs w:val="18"/>
          <w:lang w:val="pl-PL"/>
        </w:rPr>
        <w:t>.</w:t>
      </w:r>
    </w:p>
  </w:footnote>
  <w:footnote w:id="3">
    <w:p w14:paraId="4FD97F35" w14:textId="77777777" w:rsidR="00847B14" w:rsidRPr="00C745AA" w:rsidRDefault="00847B14" w:rsidP="008F056B">
      <w:pPr>
        <w:pStyle w:val="Tekstprzypisudolnego"/>
        <w:jc w:val="both"/>
        <w:rPr>
          <w:rFonts w:ascii="Open Sans" w:hAnsi="Open Sans" w:cs="Open Sans"/>
        </w:rPr>
      </w:pPr>
      <w:r w:rsidRPr="00122E43">
        <w:rPr>
          <w:rStyle w:val="Odwoanieprzypisudolnego"/>
          <w:rFonts w:ascii="Arial" w:hAnsi="Arial" w:cs="Arial"/>
          <w:sz w:val="16"/>
          <w:szCs w:val="16"/>
        </w:rPr>
        <w:footnoteRef/>
      </w:r>
      <w:r w:rsidRPr="00122E43">
        <w:rPr>
          <w:rFonts w:ascii="Arial" w:hAnsi="Arial" w:cs="Arial"/>
          <w:sz w:val="16"/>
          <w:szCs w:val="16"/>
        </w:rPr>
        <w:t xml:space="preserve"> </w:t>
      </w:r>
      <w:r w:rsidRPr="00C745AA">
        <w:rPr>
          <w:rFonts w:ascii="Open Sans" w:hAnsi="Open Sans" w:cs="Open Sans"/>
          <w:sz w:val="16"/>
          <w:szCs w:val="16"/>
        </w:rPr>
        <w:t xml:space="preserve">Wyliczenie ma charakter przykładowy. Umowa o pracę może zawierać również inne dane, które podlegają </w:t>
      </w:r>
      <w:proofErr w:type="spellStart"/>
      <w:r w:rsidRPr="00C745AA">
        <w:rPr>
          <w:rFonts w:ascii="Open Sans" w:hAnsi="Open Sans" w:cs="Open Sans"/>
          <w:sz w:val="16"/>
          <w:szCs w:val="16"/>
        </w:rPr>
        <w:t>anonimizacji</w:t>
      </w:r>
      <w:proofErr w:type="spellEnd"/>
      <w:r w:rsidRPr="00C745AA">
        <w:rPr>
          <w:rFonts w:ascii="Open Sans" w:hAnsi="Open Sans" w:cs="Open Sans"/>
          <w:sz w:val="16"/>
          <w:szCs w:val="16"/>
        </w:rPr>
        <w:t xml:space="preserve">. Każda umowa powinna zostać przeanalizowana przez składającego pod kątem przepisów </w:t>
      </w:r>
      <w:r>
        <w:rPr>
          <w:rFonts w:ascii="Open Sans" w:hAnsi="Open Sans" w:cs="Open Sans"/>
          <w:sz w:val="16"/>
          <w:szCs w:val="16"/>
        </w:rPr>
        <w:t>RODO</w:t>
      </w:r>
      <w:r w:rsidRPr="005E4089">
        <w:rPr>
          <w:rFonts w:ascii="Open Sans" w:hAnsi="Open Sans" w:cs="Open Sans"/>
          <w:bCs/>
          <w:sz w:val="22"/>
          <w:szCs w:val="22"/>
        </w:rPr>
        <w:t xml:space="preserve"> </w:t>
      </w:r>
      <w:r>
        <w:rPr>
          <w:rFonts w:ascii="Open Sans" w:hAnsi="Open Sans" w:cs="Open Sans"/>
          <w:bCs/>
          <w:sz w:val="16"/>
          <w:szCs w:val="16"/>
        </w:rPr>
        <w:t>oraz wydanych na jego podstawie przepisów krajowych</w:t>
      </w:r>
      <w:r w:rsidRPr="005E4089">
        <w:rPr>
          <w:rFonts w:ascii="Open Sans" w:hAnsi="Open Sans" w:cs="Open Sans"/>
          <w:bCs/>
          <w:sz w:val="16"/>
          <w:szCs w:val="16"/>
        </w:rPr>
        <w:t xml:space="preserve"> z zakresu ochrony danych osobowych</w:t>
      </w:r>
      <w:r w:rsidRPr="00C745AA">
        <w:rPr>
          <w:rFonts w:ascii="Open Sans" w:hAnsi="Open Sans" w:cs="Open Sans"/>
          <w:sz w:val="16"/>
          <w:szCs w:val="16"/>
        </w:rPr>
        <w:t xml:space="preserve">; zakres </w:t>
      </w:r>
      <w:proofErr w:type="spellStart"/>
      <w:r w:rsidRPr="00C745AA">
        <w:rPr>
          <w:rFonts w:ascii="Open Sans" w:hAnsi="Open Sans" w:cs="Open Sans"/>
          <w:sz w:val="16"/>
          <w:szCs w:val="16"/>
        </w:rPr>
        <w:t>anonimizacji</w:t>
      </w:r>
      <w:proofErr w:type="spellEnd"/>
      <w:r w:rsidRPr="00C745AA">
        <w:rPr>
          <w:rFonts w:ascii="Open Sans" w:hAnsi="Open Sans" w:cs="Open Sans"/>
          <w:sz w:val="16"/>
          <w:szCs w:val="16"/>
        </w:rPr>
        <w:t xml:space="preserve"> umowy musi być zgodny z przepisami ww. </w:t>
      </w:r>
      <w:r>
        <w:rPr>
          <w:rFonts w:ascii="Open Sans" w:hAnsi="Open Sans" w:cs="Open Sans"/>
          <w:sz w:val="16"/>
          <w:szCs w:val="16"/>
        </w:rPr>
        <w:t>aktów prawnych</w:t>
      </w:r>
      <w:r w:rsidRPr="00C745AA">
        <w:rPr>
          <w:rFonts w:ascii="Open Sans" w:hAnsi="Open Sans" w:cs="Open Sans"/>
          <w:sz w:val="16"/>
          <w:szCs w:val="16"/>
        </w:rPr>
        <w:t>.</w:t>
      </w:r>
      <w:r w:rsidRPr="00C745AA">
        <w:rPr>
          <w:rFonts w:ascii="Open Sans" w:hAnsi="Open Sans" w:cs="Open San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BDFAC" w14:textId="515326CE" w:rsidR="00700CF7" w:rsidRDefault="00700CF7" w:rsidP="00700CF7">
    <w:pPr>
      <w:pStyle w:val="Nagwek"/>
      <w:jc w:val="right"/>
      <w:rPr>
        <w:rFonts w:ascii="Open Sans" w:hAnsi="Open Sans" w:cs="Open Sans"/>
        <w:sz w:val="18"/>
        <w:szCs w:val="18"/>
      </w:rPr>
    </w:pPr>
    <w:r w:rsidRPr="00700CF7">
      <w:rPr>
        <w:rFonts w:ascii="Open Sans" w:hAnsi="Open Sans" w:cs="Open Sans"/>
        <w:sz w:val="18"/>
        <w:szCs w:val="18"/>
      </w:rPr>
      <w:t>Załącznik nr 8 do SIWZ</w:t>
    </w:r>
  </w:p>
  <w:p w14:paraId="7E0489F8" w14:textId="2661ED5B" w:rsidR="00700CF7" w:rsidRPr="00700CF7" w:rsidRDefault="00700CF7" w:rsidP="00700CF7">
    <w:pPr>
      <w:pStyle w:val="Nagwek"/>
      <w:jc w:val="right"/>
      <w:rPr>
        <w:rFonts w:ascii="Open Sans" w:hAnsi="Open Sans" w:cs="Open Sans"/>
        <w:sz w:val="18"/>
        <w:szCs w:val="18"/>
      </w:rPr>
    </w:pPr>
    <w:r>
      <w:rPr>
        <w:rFonts w:ascii="Open Sans" w:hAnsi="Open Sans" w:cs="Open Sans"/>
        <w:sz w:val="18"/>
        <w:szCs w:val="18"/>
      </w:rPr>
      <w:t>nr sprawy: 157/PN/2019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0"/>
        </w:tabs>
        <w:ind w:left="360" w:hanging="360"/>
      </w:pPr>
      <w:rPr>
        <w:rFonts w:ascii="Open Sans" w:eastAsia="Times New Roman" w:hAnsi="Open Sans" w:cs="Times New Roman"/>
        <w:bCs/>
        <w:iCs/>
        <w:sz w:val="20"/>
        <w:szCs w:val="20"/>
        <w:lang w:eastAsia="pl-PL"/>
      </w:rPr>
    </w:lvl>
  </w:abstractNum>
  <w:abstractNum w:abstractNumId="1" w15:restartNumberingAfterBreak="0">
    <w:nsid w:val="0000000E"/>
    <w:multiLevelType w:val="singleLevel"/>
    <w:tmpl w:val="0000000E"/>
    <w:name w:val="WW8Num17"/>
    <w:lvl w:ilvl="0">
      <w:start w:val="1"/>
      <w:numFmt w:val="lowerLetter"/>
      <w:lvlText w:val="%1)"/>
      <w:lvlJc w:val="left"/>
      <w:pPr>
        <w:tabs>
          <w:tab w:val="num" w:pos="0"/>
        </w:tabs>
        <w:ind w:left="1068" w:hanging="360"/>
      </w:pPr>
      <w:rPr>
        <w:rFonts w:ascii="Open Sans" w:eastAsia="Times New Roman" w:hAnsi="Open Sans" w:cs="Times New Roman"/>
        <w:bCs/>
        <w:iCs/>
        <w:sz w:val="20"/>
        <w:szCs w:val="20"/>
        <w:lang w:eastAsia="pl-PL"/>
      </w:rPr>
    </w:lvl>
  </w:abstractNum>
  <w:abstractNum w:abstractNumId="2" w15:restartNumberingAfterBreak="0">
    <w:nsid w:val="00000013"/>
    <w:multiLevelType w:val="singleLevel"/>
    <w:tmpl w:val="00000013"/>
    <w:name w:val="WW8Num24"/>
    <w:lvl w:ilvl="0">
      <w:start w:val="1"/>
      <w:numFmt w:val="lowerLetter"/>
      <w:lvlText w:val="%1)"/>
      <w:lvlJc w:val="left"/>
      <w:pPr>
        <w:tabs>
          <w:tab w:val="num" w:pos="0"/>
        </w:tabs>
        <w:ind w:left="1068" w:hanging="360"/>
      </w:pPr>
      <w:rPr>
        <w:rFonts w:ascii="Open Sans" w:eastAsia="Times New Roman" w:hAnsi="Open Sans" w:cs="Times New Roman"/>
        <w:bCs/>
        <w:iCs/>
        <w:sz w:val="20"/>
        <w:szCs w:val="20"/>
        <w:lang w:eastAsia="pl-PL"/>
      </w:rPr>
    </w:lvl>
  </w:abstractNum>
  <w:abstractNum w:abstractNumId="3" w15:restartNumberingAfterBreak="0">
    <w:nsid w:val="03CF45F3"/>
    <w:multiLevelType w:val="hybridMultilevel"/>
    <w:tmpl w:val="73F05A6E"/>
    <w:lvl w:ilvl="0" w:tplc="D6A8AC56">
      <w:start w:val="1"/>
      <w:numFmt w:val="decimal"/>
      <w:lvlText w:val="%1."/>
      <w:lvlJc w:val="left"/>
      <w:pPr>
        <w:ind w:left="720" w:hanging="360"/>
      </w:pPr>
      <w:rPr>
        <w:b w:val="0"/>
        <w:i w:val="0"/>
        <w:sz w:val="20"/>
        <w:szCs w:val="20"/>
      </w:rPr>
    </w:lvl>
    <w:lvl w:ilvl="1" w:tplc="04150011">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6453CB9"/>
    <w:multiLevelType w:val="hybridMultilevel"/>
    <w:tmpl w:val="4372C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F825D5"/>
    <w:multiLevelType w:val="hybridMultilevel"/>
    <w:tmpl w:val="F6920606"/>
    <w:lvl w:ilvl="0" w:tplc="8732FB34">
      <w:start w:val="1"/>
      <w:numFmt w:val="decimal"/>
      <w:lvlText w:val="%1."/>
      <w:lvlJc w:val="left"/>
      <w:pPr>
        <w:tabs>
          <w:tab w:val="num" w:pos="340"/>
        </w:tabs>
        <w:ind w:left="340" w:hanging="340"/>
      </w:pPr>
      <w:rPr>
        <w:rFonts w:cs="Times New Roman"/>
        <w:i w:val="0"/>
      </w:rPr>
    </w:lvl>
    <w:lvl w:ilvl="1" w:tplc="7A6E2FF4">
      <w:start w:val="1"/>
      <w:numFmt w:val="decimal"/>
      <w:lvlText w:val="%2)"/>
      <w:lvlJc w:val="left"/>
      <w:pPr>
        <w:tabs>
          <w:tab w:val="num" w:pos="1364"/>
        </w:tabs>
        <w:ind w:left="1364" w:hanging="284"/>
      </w:pPr>
      <w:rPr>
        <w:rFonts w:cs="Times New Roman"/>
        <w:b w:val="0"/>
        <w:i w:val="0"/>
        <w:color w:val="auto"/>
      </w:rPr>
    </w:lvl>
    <w:lvl w:ilvl="2" w:tplc="90FA3EFA">
      <w:start w:val="1"/>
      <w:numFmt w:val="lowerLetter"/>
      <w:lvlText w:val="%3)"/>
      <w:lvlJc w:val="left"/>
      <w:pPr>
        <w:tabs>
          <w:tab w:val="num" w:pos="2264"/>
        </w:tabs>
        <w:ind w:left="2320" w:hanging="340"/>
      </w:pPr>
      <w:rPr>
        <w:rFonts w:ascii="Times New Roman" w:hAnsi="Times New Roman" w:cs="Times New Roman" w:hint="default"/>
        <w:b w:val="0"/>
        <w:i w:val="0"/>
        <w:sz w:val="24"/>
        <w:szCs w:val="24"/>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D762791"/>
    <w:multiLevelType w:val="hybridMultilevel"/>
    <w:tmpl w:val="FB0247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F9C0EBD"/>
    <w:multiLevelType w:val="hybridMultilevel"/>
    <w:tmpl w:val="310886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CB5C9F"/>
    <w:multiLevelType w:val="multilevel"/>
    <w:tmpl w:val="208C0716"/>
    <w:lvl w:ilvl="0">
      <w:start w:val="1"/>
      <w:numFmt w:val="decimal"/>
      <w:lvlText w:val="%1)"/>
      <w:lvlJc w:val="left"/>
      <w:pPr>
        <w:ind w:left="1005" w:hanging="645"/>
      </w:pPr>
      <w:rPr>
        <w:rFonts w:hint="default"/>
      </w:rPr>
    </w:lvl>
    <w:lvl w:ilvl="1">
      <w:start w:val="2"/>
      <w:numFmt w:val="decimal"/>
      <w:lvlText w:val="%1.%2."/>
      <w:lvlJc w:val="left"/>
      <w:pPr>
        <w:ind w:left="1572" w:hanging="645"/>
      </w:pPr>
      <w:rPr>
        <w:rFonts w:hint="default"/>
      </w:rPr>
    </w:lvl>
    <w:lvl w:ilvl="2">
      <w:start w:val="1"/>
      <w:numFmt w:val="lowerLetter"/>
      <w:lvlText w:val="%3)"/>
      <w:lvlJc w:val="left"/>
      <w:pPr>
        <w:ind w:left="2214" w:hanging="720"/>
      </w:pPr>
    </w:lvl>
    <w:lvl w:ilvl="3">
      <w:start w:val="1"/>
      <w:numFmt w:val="decimal"/>
      <w:lvlText w:val="%1.%2.%3.%4."/>
      <w:lvlJc w:val="left"/>
      <w:pPr>
        <w:ind w:left="2781" w:hanging="720"/>
      </w:pPr>
      <w:rPr>
        <w:rFonts w:hint="default"/>
      </w:rPr>
    </w:lvl>
    <w:lvl w:ilvl="4">
      <w:start w:val="1"/>
      <w:numFmt w:val="decimal"/>
      <w:lvlText w:val="%1.%2.%3.%4.%5."/>
      <w:lvlJc w:val="left"/>
      <w:pPr>
        <w:ind w:left="3708" w:hanging="1080"/>
      </w:pPr>
      <w:rPr>
        <w:rFonts w:hint="default"/>
      </w:rPr>
    </w:lvl>
    <w:lvl w:ilvl="5">
      <w:start w:val="1"/>
      <w:numFmt w:val="decimal"/>
      <w:lvlText w:val="%1.%2.%3.%4.%5.%6."/>
      <w:lvlJc w:val="left"/>
      <w:pPr>
        <w:ind w:left="427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769" w:hanging="1440"/>
      </w:pPr>
      <w:rPr>
        <w:rFonts w:hint="default"/>
      </w:rPr>
    </w:lvl>
    <w:lvl w:ilvl="8">
      <w:start w:val="1"/>
      <w:numFmt w:val="decimal"/>
      <w:lvlText w:val="%1.%2.%3.%4.%5.%6.%7.%8.%9."/>
      <w:lvlJc w:val="left"/>
      <w:pPr>
        <w:ind w:left="6696" w:hanging="1800"/>
      </w:pPr>
      <w:rPr>
        <w:rFonts w:hint="default"/>
      </w:rPr>
    </w:lvl>
  </w:abstractNum>
  <w:abstractNum w:abstractNumId="9" w15:restartNumberingAfterBreak="0">
    <w:nsid w:val="12770EA1"/>
    <w:multiLevelType w:val="hybridMultilevel"/>
    <w:tmpl w:val="81FAF890"/>
    <w:lvl w:ilvl="0" w:tplc="0415000F">
      <w:start w:val="1"/>
      <w:numFmt w:val="decimal"/>
      <w:lvlText w:val="%1."/>
      <w:lvlJc w:val="left"/>
      <w:pPr>
        <w:ind w:left="1080" w:hanging="360"/>
      </w:pPr>
    </w:lvl>
    <w:lvl w:ilvl="1" w:tplc="04150011">
      <w:start w:val="1"/>
      <w:numFmt w:val="decimal"/>
      <w:lvlText w:val="%2)"/>
      <w:lvlJc w:val="left"/>
      <w:pPr>
        <w:ind w:left="1800" w:hanging="360"/>
      </w:pPr>
    </w:lvl>
    <w:lvl w:ilvl="2" w:tplc="A7CA77AE">
      <w:start w:val="1"/>
      <w:numFmt w:val="bullet"/>
      <w:lvlText w:val=""/>
      <w:lvlJc w:val="left"/>
      <w:pPr>
        <w:ind w:left="2520" w:hanging="180"/>
      </w:pPr>
      <w:rPr>
        <w:rFonts w:ascii="Symbol" w:hAnsi="Symbol" w:hint="default"/>
      </w:rPr>
    </w:lvl>
    <w:lvl w:ilvl="3" w:tplc="7E3A19A2">
      <w:start w:val="1"/>
      <w:numFmt w:val="lowerLetter"/>
      <w:lvlText w:val="%4)"/>
      <w:lvlJc w:val="left"/>
      <w:pPr>
        <w:ind w:left="3240" w:hanging="360"/>
      </w:pPr>
      <w:rPr>
        <w:rFonts w:ascii="Times New Roman" w:hAnsi="Times New Roman"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50C147C"/>
    <w:multiLevelType w:val="hybridMultilevel"/>
    <w:tmpl w:val="1CA0978C"/>
    <w:lvl w:ilvl="0" w:tplc="0415000F">
      <w:start w:val="1"/>
      <w:numFmt w:val="decimal"/>
      <w:lvlText w:val="%1."/>
      <w:lvlJc w:val="left"/>
      <w:pPr>
        <w:ind w:left="578" w:hanging="360"/>
      </w:pPr>
    </w:lvl>
    <w:lvl w:ilvl="1" w:tplc="91EEB9E4">
      <w:start w:val="1"/>
      <w:numFmt w:val="decimal"/>
      <w:lvlText w:val="%2."/>
      <w:lvlJc w:val="left"/>
      <w:pPr>
        <w:ind w:left="1298" w:hanging="360"/>
      </w:pPr>
      <w:rPr>
        <w:rFonts w:hint="default"/>
      </w:rPr>
    </w:lvl>
    <w:lvl w:ilvl="2" w:tplc="0415001B" w:tentative="1">
      <w:start w:val="1"/>
      <w:numFmt w:val="lowerRoman"/>
      <w:lvlText w:val="%3."/>
      <w:lvlJc w:val="right"/>
      <w:pPr>
        <w:ind w:left="2018" w:hanging="180"/>
      </w:pPr>
    </w:lvl>
    <w:lvl w:ilvl="3" w:tplc="04150017">
      <w:start w:val="1"/>
      <w:numFmt w:val="lowerLetter"/>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 w15:restartNumberingAfterBreak="0">
    <w:nsid w:val="158823F1"/>
    <w:multiLevelType w:val="hybridMultilevel"/>
    <w:tmpl w:val="0B94930C"/>
    <w:lvl w:ilvl="0" w:tplc="9B103AA4">
      <w:start w:val="1"/>
      <w:numFmt w:val="lowerLetter"/>
      <w:lvlText w:val="%1)"/>
      <w:lvlJc w:val="left"/>
      <w:pPr>
        <w:ind w:left="860" w:hanging="435"/>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1B0841B8"/>
    <w:multiLevelType w:val="hybridMultilevel"/>
    <w:tmpl w:val="E5BE5112"/>
    <w:lvl w:ilvl="0" w:tplc="5D143082">
      <w:start w:val="1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C1330FD"/>
    <w:multiLevelType w:val="hybridMultilevel"/>
    <w:tmpl w:val="85465B80"/>
    <w:lvl w:ilvl="0" w:tplc="D29AE92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C8B3CBB"/>
    <w:multiLevelType w:val="hybridMultilevel"/>
    <w:tmpl w:val="8DD8224A"/>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EC6FD3"/>
    <w:multiLevelType w:val="hybridMultilevel"/>
    <w:tmpl w:val="3A903204"/>
    <w:lvl w:ilvl="0" w:tplc="0415000F">
      <w:start w:val="1"/>
      <w:numFmt w:val="decimal"/>
      <w:lvlText w:val="%1."/>
      <w:lvlJc w:val="left"/>
      <w:pPr>
        <w:ind w:left="578" w:hanging="360"/>
      </w:pPr>
    </w:lvl>
    <w:lvl w:ilvl="1" w:tplc="91EEB9E4">
      <w:start w:val="1"/>
      <w:numFmt w:val="decimal"/>
      <w:lvlText w:val="%2."/>
      <w:lvlJc w:val="left"/>
      <w:pPr>
        <w:ind w:left="1298" w:hanging="360"/>
      </w:pPr>
      <w:rPr>
        <w:rFonts w:hint="default"/>
      </w:rPr>
    </w:lvl>
    <w:lvl w:ilvl="2" w:tplc="0415001B" w:tentative="1">
      <w:start w:val="1"/>
      <w:numFmt w:val="lowerRoman"/>
      <w:lvlText w:val="%3."/>
      <w:lvlJc w:val="right"/>
      <w:pPr>
        <w:ind w:left="2018" w:hanging="180"/>
      </w:pPr>
    </w:lvl>
    <w:lvl w:ilvl="3" w:tplc="04150017">
      <w:start w:val="1"/>
      <w:numFmt w:val="lowerLetter"/>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6" w15:restartNumberingAfterBreak="0">
    <w:nsid w:val="32F069D9"/>
    <w:multiLevelType w:val="hybridMultilevel"/>
    <w:tmpl w:val="5560DA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7C0367"/>
    <w:multiLevelType w:val="multilevel"/>
    <w:tmpl w:val="690683C4"/>
    <w:lvl w:ilvl="0">
      <w:start w:val="1"/>
      <w:numFmt w:val="decimal"/>
      <w:lvlText w:val="%1."/>
      <w:lvlJc w:val="left"/>
      <w:pPr>
        <w:tabs>
          <w:tab w:val="num" w:pos="720"/>
        </w:tabs>
        <w:ind w:left="0" w:firstLine="0"/>
      </w:pPr>
      <w:rPr>
        <w:rFonts w:ascii="Open Sans" w:eastAsia="Times New Roman" w:hAnsi="Open Sans" w:cs="Open Sans" w:hint="default"/>
      </w:rPr>
    </w:lvl>
    <w:lvl w:ilvl="1">
      <w:start w:val="1"/>
      <w:numFmt w:val="lowerLetter"/>
      <w:lvlText w:val="%2."/>
      <w:lvlJc w:val="left"/>
      <w:pPr>
        <w:tabs>
          <w:tab w:val="num" w:pos="1440"/>
        </w:tabs>
        <w:ind w:left="0" w:firstLine="0"/>
      </w:p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8" w15:restartNumberingAfterBreak="0">
    <w:nsid w:val="36C56912"/>
    <w:multiLevelType w:val="hybridMultilevel"/>
    <w:tmpl w:val="0A4C6E16"/>
    <w:lvl w:ilvl="0" w:tplc="A816022E">
      <w:start w:val="1"/>
      <w:numFmt w:val="decimal"/>
      <w:lvlText w:val="%1."/>
      <w:lvlJc w:val="left"/>
      <w:pPr>
        <w:ind w:left="360" w:hanging="360"/>
      </w:pPr>
      <w:rPr>
        <w:b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A19017C"/>
    <w:multiLevelType w:val="hybridMultilevel"/>
    <w:tmpl w:val="B4022B48"/>
    <w:lvl w:ilvl="0" w:tplc="0415000F">
      <w:start w:val="1"/>
      <w:numFmt w:val="decimal"/>
      <w:lvlText w:val="%1."/>
      <w:lvlJc w:val="left"/>
      <w:pPr>
        <w:tabs>
          <w:tab w:val="num" w:pos="360"/>
        </w:tabs>
        <w:ind w:left="360" w:hanging="360"/>
      </w:pPr>
    </w:lvl>
    <w:lvl w:ilvl="1" w:tplc="DECA78C2">
      <w:start w:val="1"/>
      <w:numFmt w:val="decimal"/>
      <w:lvlText w:val="%2."/>
      <w:lvlJc w:val="left"/>
      <w:pPr>
        <w:tabs>
          <w:tab w:val="num" w:pos="1080"/>
        </w:tabs>
        <w:ind w:left="1080" w:hanging="360"/>
      </w:pPr>
      <w:rPr>
        <w:rFonts w:cs="Times New Roman"/>
        <w:b w:val="0"/>
        <w:strike w:val="0"/>
        <w:color w:val="000000"/>
      </w:rPr>
    </w:lvl>
    <w:lvl w:ilvl="2" w:tplc="B2C01ABE">
      <w:start w:val="1"/>
      <w:numFmt w:val="decimal"/>
      <w:lvlText w:val="%3)"/>
      <w:lvlJc w:val="left"/>
      <w:pPr>
        <w:tabs>
          <w:tab w:val="num" w:pos="1980"/>
        </w:tabs>
        <w:ind w:left="1980" w:hanging="360"/>
      </w:pPr>
      <w:rPr>
        <w:rFonts w:cs="Times New Roman"/>
      </w:rPr>
    </w:lvl>
    <w:lvl w:ilvl="3" w:tplc="10DC4902">
      <w:start w:val="1"/>
      <w:numFmt w:val="decimal"/>
      <w:lvlText w:val="%4."/>
      <w:lvlJc w:val="left"/>
      <w:pPr>
        <w:tabs>
          <w:tab w:val="num" w:pos="2520"/>
        </w:tabs>
        <w:ind w:left="2520" w:hanging="360"/>
      </w:pPr>
      <w:rPr>
        <w:rFonts w:cs="Times New Roman"/>
      </w:rPr>
    </w:lvl>
    <w:lvl w:ilvl="4" w:tplc="4BB8543A">
      <w:start w:val="2"/>
      <w:numFmt w:val="decimal"/>
      <w:lvlText w:val="%5."/>
      <w:lvlJc w:val="left"/>
      <w:pPr>
        <w:tabs>
          <w:tab w:val="num" w:pos="3240"/>
        </w:tabs>
        <w:ind w:left="3240" w:hanging="360"/>
      </w:pPr>
      <w:rPr>
        <w:rFonts w:cs="Times New Roman"/>
        <w:b w:val="0"/>
      </w:rPr>
    </w:lvl>
    <w:lvl w:ilvl="5" w:tplc="39EA139C">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0" w15:restartNumberingAfterBreak="0">
    <w:nsid w:val="3C74753C"/>
    <w:multiLevelType w:val="hybridMultilevel"/>
    <w:tmpl w:val="B18012C4"/>
    <w:lvl w:ilvl="0" w:tplc="5AD62F26">
      <w:start w:val="1"/>
      <w:numFmt w:val="decimal"/>
      <w:lvlText w:val="%1."/>
      <w:lvlJc w:val="left"/>
      <w:pPr>
        <w:ind w:left="720" w:hanging="360"/>
      </w:pPr>
      <w:rPr>
        <w:rFonts w:ascii="Open Sans" w:hAnsi="Open Sans" w:cs="Open San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905D49"/>
    <w:multiLevelType w:val="hybridMultilevel"/>
    <w:tmpl w:val="E6C21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E35B41"/>
    <w:multiLevelType w:val="hybridMultilevel"/>
    <w:tmpl w:val="D110DD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2834F5A"/>
    <w:multiLevelType w:val="hybridMultilevel"/>
    <w:tmpl w:val="F2CABB38"/>
    <w:lvl w:ilvl="0" w:tplc="832A71C8">
      <w:start w:val="1"/>
      <w:numFmt w:val="decimal"/>
      <w:lvlText w:val="%1)"/>
      <w:lvlJc w:val="left"/>
      <w:pPr>
        <w:tabs>
          <w:tab w:val="num" w:pos="1800"/>
        </w:tabs>
        <w:ind w:left="180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48871E07"/>
    <w:multiLevelType w:val="hybridMultilevel"/>
    <w:tmpl w:val="721C03D0"/>
    <w:lvl w:ilvl="0" w:tplc="6CE4ED34">
      <w:start w:val="5"/>
      <w:numFmt w:val="decimal"/>
      <w:lvlText w:val="%1."/>
      <w:lvlJc w:val="left"/>
      <w:pPr>
        <w:ind w:left="5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4E3AC8"/>
    <w:multiLevelType w:val="hybridMultilevel"/>
    <w:tmpl w:val="E87A4C76"/>
    <w:lvl w:ilvl="0" w:tplc="04150011">
      <w:start w:val="1"/>
      <w:numFmt w:val="decimal"/>
      <w:lvlText w:val="%1)"/>
      <w:lvlJc w:val="left"/>
      <w:pPr>
        <w:tabs>
          <w:tab w:val="num" w:pos="1572"/>
        </w:tabs>
        <w:ind w:left="1572" w:hanging="360"/>
      </w:pPr>
      <w:rPr>
        <w:b w:val="0"/>
      </w:rPr>
    </w:lvl>
    <w:lvl w:ilvl="1" w:tplc="04150019">
      <w:start w:val="1"/>
      <w:numFmt w:val="decimal"/>
      <w:lvlText w:val="%2."/>
      <w:lvlJc w:val="left"/>
      <w:pPr>
        <w:tabs>
          <w:tab w:val="num" w:pos="2292"/>
        </w:tabs>
        <w:ind w:left="2292" w:hanging="360"/>
      </w:pPr>
    </w:lvl>
    <w:lvl w:ilvl="2" w:tplc="0415001B">
      <w:start w:val="1"/>
      <w:numFmt w:val="decimal"/>
      <w:lvlText w:val="%3."/>
      <w:lvlJc w:val="left"/>
      <w:pPr>
        <w:tabs>
          <w:tab w:val="num" w:pos="3012"/>
        </w:tabs>
        <w:ind w:left="3012" w:hanging="360"/>
      </w:pPr>
    </w:lvl>
    <w:lvl w:ilvl="3" w:tplc="0415000F">
      <w:start w:val="1"/>
      <w:numFmt w:val="decimal"/>
      <w:lvlText w:val="%4."/>
      <w:lvlJc w:val="left"/>
      <w:pPr>
        <w:tabs>
          <w:tab w:val="num" w:pos="3732"/>
        </w:tabs>
        <w:ind w:left="3732" w:hanging="360"/>
      </w:pPr>
    </w:lvl>
    <w:lvl w:ilvl="4" w:tplc="04150019">
      <w:start w:val="1"/>
      <w:numFmt w:val="decimal"/>
      <w:lvlText w:val="%5."/>
      <w:lvlJc w:val="left"/>
      <w:pPr>
        <w:tabs>
          <w:tab w:val="num" w:pos="4452"/>
        </w:tabs>
        <w:ind w:left="4452" w:hanging="360"/>
      </w:pPr>
    </w:lvl>
    <w:lvl w:ilvl="5" w:tplc="0415001B">
      <w:start w:val="1"/>
      <w:numFmt w:val="decimal"/>
      <w:lvlText w:val="%6."/>
      <w:lvlJc w:val="left"/>
      <w:pPr>
        <w:tabs>
          <w:tab w:val="num" w:pos="5172"/>
        </w:tabs>
        <w:ind w:left="5172" w:hanging="360"/>
      </w:pPr>
    </w:lvl>
    <w:lvl w:ilvl="6" w:tplc="0415000F">
      <w:start w:val="1"/>
      <w:numFmt w:val="decimal"/>
      <w:lvlText w:val="%7."/>
      <w:lvlJc w:val="left"/>
      <w:pPr>
        <w:tabs>
          <w:tab w:val="num" w:pos="5892"/>
        </w:tabs>
        <w:ind w:left="5892" w:hanging="360"/>
      </w:pPr>
    </w:lvl>
    <w:lvl w:ilvl="7" w:tplc="04150019">
      <w:start w:val="1"/>
      <w:numFmt w:val="decimal"/>
      <w:lvlText w:val="%8."/>
      <w:lvlJc w:val="left"/>
      <w:pPr>
        <w:tabs>
          <w:tab w:val="num" w:pos="6612"/>
        </w:tabs>
        <w:ind w:left="6612" w:hanging="360"/>
      </w:pPr>
    </w:lvl>
    <w:lvl w:ilvl="8" w:tplc="0415001B">
      <w:start w:val="1"/>
      <w:numFmt w:val="decimal"/>
      <w:lvlText w:val="%9."/>
      <w:lvlJc w:val="left"/>
      <w:pPr>
        <w:tabs>
          <w:tab w:val="num" w:pos="7332"/>
        </w:tabs>
        <w:ind w:left="7332" w:hanging="360"/>
      </w:pPr>
    </w:lvl>
  </w:abstractNum>
  <w:abstractNum w:abstractNumId="26" w15:restartNumberingAfterBreak="0">
    <w:nsid w:val="50EE786D"/>
    <w:multiLevelType w:val="hybridMultilevel"/>
    <w:tmpl w:val="67300616"/>
    <w:lvl w:ilvl="0" w:tplc="32FA1528">
      <w:start w:val="2"/>
      <w:numFmt w:val="decimal"/>
      <w:lvlText w:val="%1."/>
      <w:lvlJc w:val="left"/>
      <w:pPr>
        <w:tabs>
          <w:tab w:val="num" w:pos="360"/>
        </w:tabs>
        <w:ind w:left="360" w:hanging="360"/>
      </w:pPr>
      <w:rPr>
        <w:rFonts w:hint="default"/>
      </w:rPr>
    </w:lvl>
    <w:lvl w:ilvl="1" w:tplc="02584194" w:tentative="1">
      <w:start w:val="1"/>
      <w:numFmt w:val="lowerLetter"/>
      <w:lvlText w:val="%2."/>
      <w:lvlJc w:val="left"/>
      <w:pPr>
        <w:tabs>
          <w:tab w:val="num" w:pos="-1800"/>
        </w:tabs>
        <w:ind w:left="-1800" w:hanging="360"/>
      </w:pPr>
    </w:lvl>
    <w:lvl w:ilvl="2" w:tplc="F0709FF6" w:tentative="1">
      <w:start w:val="1"/>
      <w:numFmt w:val="lowerRoman"/>
      <w:lvlText w:val="%3."/>
      <w:lvlJc w:val="right"/>
      <w:pPr>
        <w:tabs>
          <w:tab w:val="num" w:pos="-1080"/>
        </w:tabs>
        <w:ind w:left="-1080" w:hanging="180"/>
      </w:pPr>
    </w:lvl>
    <w:lvl w:ilvl="3" w:tplc="F9C0D5AA" w:tentative="1">
      <w:start w:val="1"/>
      <w:numFmt w:val="decimal"/>
      <w:lvlText w:val="%4."/>
      <w:lvlJc w:val="left"/>
      <w:pPr>
        <w:tabs>
          <w:tab w:val="num" w:pos="-360"/>
        </w:tabs>
        <w:ind w:left="-360" w:hanging="360"/>
      </w:pPr>
    </w:lvl>
    <w:lvl w:ilvl="4" w:tplc="04150019" w:tentative="1">
      <w:start w:val="1"/>
      <w:numFmt w:val="lowerLetter"/>
      <w:lvlText w:val="%5."/>
      <w:lvlJc w:val="left"/>
      <w:pPr>
        <w:tabs>
          <w:tab w:val="num" w:pos="360"/>
        </w:tabs>
        <w:ind w:left="360" w:hanging="360"/>
      </w:pPr>
    </w:lvl>
    <w:lvl w:ilvl="5" w:tplc="0415001B" w:tentative="1">
      <w:start w:val="1"/>
      <w:numFmt w:val="lowerRoman"/>
      <w:lvlText w:val="%6."/>
      <w:lvlJc w:val="right"/>
      <w:pPr>
        <w:tabs>
          <w:tab w:val="num" w:pos="1080"/>
        </w:tabs>
        <w:ind w:left="1080" w:hanging="180"/>
      </w:pPr>
    </w:lvl>
    <w:lvl w:ilvl="6" w:tplc="0415000F">
      <w:start w:val="1"/>
      <w:numFmt w:val="decimal"/>
      <w:lvlText w:val="%7."/>
      <w:lvlJc w:val="left"/>
      <w:pPr>
        <w:tabs>
          <w:tab w:val="num" w:pos="1800"/>
        </w:tabs>
        <w:ind w:left="1800" w:hanging="360"/>
      </w:pPr>
    </w:lvl>
    <w:lvl w:ilvl="7" w:tplc="04150019" w:tentative="1">
      <w:start w:val="1"/>
      <w:numFmt w:val="lowerLetter"/>
      <w:lvlText w:val="%8."/>
      <w:lvlJc w:val="left"/>
      <w:pPr>
        <w:tabs>
          <w:tab w:val="num" w:pos="2520"/>
        </w:tabs>
        <w:ind w:left="2520" w:hanging="360"/>
      </w:pPr>
    </w:lvl>
    <w:lvl w:ilvl="8" w:tplc="0415001B" w:tentative="1">
      <w:start w:val="1"/>
      <w:numFmt w:val="lowerRoman"/>
      <w:lvlText w:val="%9."/>
      <w:lvlJc w:val="right"/>
      <w:pPr>
        <w:tabs>
          <w:tab w:val="num" w:pos="3240"/>
        </w:tabs>
        <w:ind w:left="3240" w:hanging="180"/>
      </w:pPr>
    </w:lvl>
  </w:abstractNum>
  <w:abstractNum w:abstractNumId="27" w15:restartNumberingAfterBreak="0">
    <w:nsid w:val="517F2AC4"/>
    <w:multiLevelType w:val="hybridMultilevel"/>
    <w:tmpl w:val="D5128A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E44FF9"/>
    <w:multiLevelType w:val="hybridMultilevel"/>
    <w:tmpl w:val="7DD01436"/>
    <w:lvl w:ilvl="0" w:tplc="0415000F">
      <w:start w:val="1"/>
      <w:numFmt w:val="decimal"/>
      <w:lvlText w:val="%1."/>
      <w:lvlJc w:val="left"/>
      <w:pPr>
        <w:ind w:left="1080" w:hanging="360"/>
      </w:pPr>
    </w:lvl>
    <w:lvl w:ilvl="1" w:tplc="04150011">
      <w:start w:val="1"/>
      <w:numFmt w:val="decimal"/>
      <w:lvlText w:val="%2)"/>
      <w:lvlJc w:val="left"/>
      <w:pPr>
        <w:ind w:left="1800" w:hanging="360"/>
      </w:pPr>
    </w:lvl>
    <w:lvl w:ilvl="2" w:tplc="A7CA77AE">
      <w:start w:val="1"/>
      <w:numFmt w:val="bullet"/>
      <w:lvlText w:val=""/>
      <w:lvlJc w:val="left"/>
      <w:pPr>
        <w:ind w:left="2520" w:hanging="180"/>
      </w:pPr>
      <w:rPr>
        <w:rFonts w:ascii="Symbol" w:hAnsi="Symbol" w:hint="default"/>
      </w:rPr>
    </w:lvl>
    <w:lvl w:ilvl="3" w:tplc="7E3A19A2">
      <w:start w:val="1"/>
      <w:numFmt w:val="lowerLetter"/>
      <w:lvlText w:val="%4)"/>
      <w:lvlJc w:val="left"/>
      <w:pPr>
        <w:ind w:left="3240" w:hanging="360"/>
      </w:pPr>
      <w:rPr>
        <w:rFonts w:ascii="Times New Roman" w:hAnsi="Times New Roman"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32D3E93"/>
    <w:multiLevelType w:val="hybridMultilevel"/>
    <w:tmpl w:val="A028BC58"/>
    <w:lvl w:ilvl="0" w:tplc="04150011">
      <w:start w:val="1"/>
      <w:numFmt w:val="decimal"/>
      <w:lvlText w:val="%1."/>
      <w:lvlJc w:val="left"/>
      <w:pPr>
        <w:tabs>
          <w:tab w:val="num" w:pos="360"/>
        </w:tabs>
        <w:ind w:left="360" w:hanging="360"/>
      </w:pPr>
    </w:lvl>
    <w:lvl w:ilvl="1" w:tplc="A4B8C744">
      <w:start w:val="1"/>
      <w:numFmt w:val="decimal"/>
      <w:lvlText w:val="%2)"/>
      <w:lvlJc w:val="left"/>
      <w:pPr>
        <w:tabs>
          <w:tab w:val="num" w:pos="1440"/>
        </w:tabs>
        <w:ind w:left="1440" w:hanging="360"/>
      </w:p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3C90B50"/>
    <w:multiLevelType w:val="hybridMultilevel"/>
    <w:tmpl w:val="54D02572"/>
    <w:lvl w:ilvl="0" w:tplc="61AA5440">
      <w:start w:val="4"/>
      <w:numFmt w:val="decimal"/>
      <w:lvlText w:val="%1."/>
      <w:lvlJc w:val="left"/>
      <w:pPr>
        <w:ind w:left="426" w:hanging="360"/>
      </w:pPr>
      <w:rPr>
        <w:rFonts w:ascii="Open Sans" w:hAnsi="Open Sans" w:cs="Open San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1" w15:restartNumberingAfterBreak="0">
    <w:nsid w:val="56623509"/>
    <w:multiLevelType w:val="hybridMultilevel"/>
    <w:tmpl w:val="AF0037AA"/>
    <w:lvl w:ilvl="0" w:tplc="04150017">
      <w:start w:val="1"/>
      <w:numFmt w:val="lowerLetter"/>
      <w:lvlText w:val="%1)"/>
      <w:lvlJc w:val="left"/>
      <w:pPr>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8410680"/>
    <w:multiLevelType w:val="hybridMultilevel"/>
    <w:tmpl w:val="26A4CC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8A6465"/>
    <w:multiLevelType w:val="hybridMultilevel"/>
    <w:tmpl w:val="2AEADDA4"/>
    <w:lvl w:ilvl="0" w:tplc="7B86322A">
      <w:start w:val="1"/>
      <w:numFmt w:val="decimal"/>
      <w:lvlText w:val="%1)"/>
      <w:lvlJc w:val="left"/>
      <w:pPr>
        <w:ind w:left="720" w:hanging="360"/>
      </w:pPr>
      <w:rPr>
        <w:rFonts w:ascii="Open Sans" w:eastAsia="Times New Roman" w:hAnsi="Open Sans" w:cs="Open San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E048DE"/>
    <w:multiLevelType w:val="hybridMultilevel"/>
    <w:tmpl w:val="0E42496E"/>
    <w:lvl w:ilvl="0" w:tplc="D10C4A02">
      <w:start w:val="1"/>
      <w:numFmt w:val="decimal"/>
      <w:lvlText w:val="%1."/>
      <w:lvlJc w:val="left"/>
      <w:pPr>
        <w:tabs>
          <w:tab w:val="num" w:pos="567"/>
        </w:tabs>
        <w:ind w:left="851" w:hanging="284"/>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rPr>
    </w:lvl>
    <w:lvl w:ilvl="1" w:tplc="ADAC409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5D0F5C0B"/>
    <w:multiLevelType w:val="hybridMultilevel"/>
    <w:tmpl w:val="B5CE3552"/>
    <w:lvl w:ilvl="0" w:tplc="D10C4A02">
      <w:start w:val="1"/>
      <w:numFmt w:val="decimal"/>
      <w:lvlText w:val="%1."/>
      <w:lvlJc w:val="left"/>
      <w:pPr>
        <w:tabs>
          <w:tab w:val="num" w:pos="2981"/>
        </w:tabs>
        <w:ind w:left="2981" w:hanging="284"/>
      </w:pPr>
      <w:rPr>
        <w:rFonts w:hint="default"/>
        <w:b w:val="0"/>
      </w:rPr>
    </w:lvl>
    <w:lvl w:ilvl="1" w:tplc="ADAC4090">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16F3896"/>
    <w:multiLevelType w:val="hybridMultilevel"/>
    <w:tmpl w:val="DF22B930"/>
    <w:lvl w:ilvl="0" w:tplc="DAC40FFE">
      <w:start w:val="1"/>
      <w:numFmt w:val="decimal"/>
      <w:lvlText w:val="%1)"/>
      <w:lvlJc w:val="left"/>
      <w:pPr>
        <w:ind w:left="644" w:hanging="360"/>
      </w:pPr>
      <w:rPr>
        <w:rFonts w:ascii="Open Sans" w:eastAsiaTheme="minorHAnsi" w:hAnsi="Open Sans" w:cs="Open San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619281E"/>
    <w:multiLevelType w:val="hybridMultilevel"/>
    <w:tmpl w:val="13B8C042"/>
    <w:lvl w:ilvl="0" w:tplc="396EBDA8">
      <w:start w:val="1"/>
      <w:numFmt w:val="decimal"/>
      <w:lvlText w:val="%1."/>
      <w:lvlJc w:val="left"/>
      <w:pPr>
        <w:tabs>
          <w:tab w:val="num" w:pos="720"/>
        </w:tabs>
        <w:ind w:left="720" w:hanging="360"/>
      </w:pPr>
    </w:lvl>
    <w:lvl w:ilvl="1" w:tplc="0B8C4804">
      <w:start w:val="1"/>
      <w:numFmt w:val="decimal"/>
      <w:lvlText w:val="%2."/>
      <w:lvlJc w:val="left"/>
      <w:pPr>
        <w:tabs>
          <w:tab w:val="num" w:pos="1440"/>
        </w:tabs>
        <w:ind w:left="1440" w:hanging="360"/>
      </w:pPr>
    </w:lvl>
    <w:lvl w:ilvl="2" w:tplc="9CDE715C">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681B27FF"/>
    <w:multiLevelType w:val="hybridMultilevel"/>
    <w:tmpl w:val="16A4F37A"/>
    <w:lvl w:ilvl="0" w:tplc="75CEF764">
      <w:start w:val="1"/>
      <w:numFmt w:val="lowerLetter"/>
      <w:lvlText w:val="%1)"/>
      <w:lvlJc w:val="left"/>
      <w:pPr>
        <w:ind w:left="927" w:hanging="360"/>
      </w:pPr>
      <w:rPr>
        <w:rFonts w:cs="Times New Roman"/>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6B6A20B2"/>
    <w:multiLevelType w:val="multilevel"/>
    <w:tmpl w:val="5EBCE020"/>
    <w:lvl w:ilvl="0">
      <w:start w:val="1"/>
      <w:numFmt w:val="decimal"/>
      <w:lvlText w:val="%1)"/>
      <w:lvlJc w:val="left"/>
      <w:pPr>
        <w:tabs>
          <w:tab w:val="num" w:pos="720"/>
        </w:tabs>
        <w:ind w:left="0" w:firstLine="0"/>
      </w:pPr>
      <w:rPr>
        <w:rFonts w:ascii="Open Sans" w:eastAsia="Times New Roman" w:hAnsi="Open Sans" w:cs="Open Sans"/>
      </w:rPr>
    </w:lvl>
    <w:lvl w:ilvl="1">
      <w:start w:val="1"/>
      <w:numFmt w:val="lowerLetter"/>
      <w:lvlText w:val="%2."/>
      <w:lvlJc w:val="left"/>
      <w:pPr>
        <w:tabs>
          <w:tab w:val="num" w:pos="1440"/>
        </w:tabs>
        <w:ind w:left="0" w:firstLine="0"/>
      </w:p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40" w15:restartNumberingAfterBreak="0">
    <w:nsid w:val="6BA84805"/>
    <w:multiLevelType w:val="hybridMultilevel"/>
    <w:tmpl w:val="532654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6BC93BD7"/>
    <w:multiLevelType w:val="hybridMultilevel"/>
    <w:tmpl w:val="BFDCE2A4"/>
    <w:lvl w:ilvl="0" w:tplc="04150017">
      <w:start w:val="1"/>
      <w:numFmt w:val="lowerLetter"/>
      <w:lvlText w:val="%1)"/>
      <w:lvlJc w:val="left"/>
      <w:pPr>
        <w:tabs>
          <w:tab w:val="num" w:pos="680"/>
        </w:tabs>
        <w:ind w:left="680" w:hanging="396"/>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6D202AB8"/>
    <w:multiLevelType w:val="hybridMultilevel"/>
    <w:tmpl w:val="1DF0CCD2"/>
    <w:lvl w:ilvl="0" w:tplc="38964AD4">
      <w:start w:val="1"/>
      <w:numFmt w:val="decimal"/>
      <w:lvlText w:val="%1)"/>
      <w:lvlJc w:val="left"/>
      <w:pPr>
        <w:ind w:left="641" w:hanging="360"/>
      </w:pPr>
      <w:rPr>
        <w:rFonts w:hint="default"/>
        <w:i w:val="0"/>
      </w:rPr>
    </w:lvl>
    <w:lvl w:ilvl="1" w:tplc="04150003" w:tentative="1">
      <w:start w:val="1"/>
      <w:numFmt w:val="bullet"/>
      <w:lvlText w:val="o"/>
      <w:lvlJc w:val="left"/>
      <w:pPr>
        <w:ind w:left="1361" w:hanging="360"/>
      </w:pPr>
      <w:rPr>
        <w:rFonts w:ascii="Courier New" w:hAnsi="Courier New" w:cs="Courier New" w:hint="default"/>
      </w:rPr>
    </w:lvl>
    <w:lvl w:ilvl="2" w:tplc="04150005" w:tentative="1">
      <w:start w:val="1"/>
      <w:numFmt w:val="bullet"/>
      <w:lvlText w:val=""/>
      <w:lvlJc w:val="left"/>
      <w:pPr>
        <w:ind w:left="2081" w:hanging="360"/>
      </w:pPr>
      <w:rPr>
        <w:rFonts w:ascii="Wingdings" w:hAnsi="Wingdings" w:hint="default"/>
      </w:rPr>
    </w:lvl>
    <w:lvl w:ilvl="3" w:tplc="04150001" w:tentative="1">
      <w:start w:val="1"/>
      <w:numFmt w:val="bullet"/>
      <w:lvlText w:val=""/>
      <w:lvlJc w:val="left"/>
      <w:pPr>
        <w:ind w:left="2801" w:hanging="360"/>
      </w:pPr>
      <w:rPr>
        <w:rFonts w:ascii="Symbol" w:hAnsi="Symbol" w:hint="default"/>
      </w:rPr>
    </w:lvl>
    <w:lvl w:ilvl="4" w:tplc="04150003" w:tentative="1">
      <w:start w:val="1"/>
      <w:numFmt w:val="bullet"/>
      <w:lvlText w:val="o"/>
      <w:lvlJc w:val="left"/>
      <w:pPr>
        <w:ind w:left="3521" w:hanging="360"/>
      </w:pPr>
      <w:rPr>
        <w:rFonts w:ascii="Courier New" w:hAnsi="Courier New" w:cs="Courier New" w:hint="default"/>
      </w:rPr>
    </w:lvl>
    <w:lvl w:ilvl="5" w:tplc="04150005" w:tentative="1">
      <w:start w:val="1"/>
      <w:numFmt w:val="bullet"/>
      <w:lvlText w:val=""/>
      <w:lvlJc w:val="left"/>
      <w:pPr>
        <w:ind w:left="4241" w:hanging="360"/>
      </w:pPr>
      <w:rPr>
        <w:rFonts w:ascii="Wingdings" w:hAnsi="Wingdings" w:hint="default"/>
      </w:rPr>
    </w:lvl>
    <w:lvl w:ilvl="6" w:tplc="04150001" w:tentative="1">
      <w:start w:val="1"/>
      <w:numFmt w:val="bullet"/>
      <w:lvlText w:val=""/>
      <w:lvlJc w:val="left"/>
      <w:pPr>
        <w:ind w:left="4961" w:hanging="360"/>
      </w:pPr>
      <w:rPr>
        <w:rFonts w:ascii="Symbol" w:hAnsi="Symbol" w:hint="default"/>
      </w:rPr>
    </w:lvl>
    <w:lvl w:ilvl="7" w:tplc="04150003" w:tentative="1">
      <w:start w:val="1"/>
      <w:numFmt w:val="bullet"/>
      <w:lvlText w:val="o"/>
      <w:lvlJc w:val="left"/>
      <w:pPr>
        <w:ind w:left="5681" w:hanging="360"/>
      </w:pPr>
      <w:rPr>
        <w:rFonts w:ascii="Courier New" w:hAnsi="Courier New" w:cs="Courier New" w:hint="default"/>
      </w:rPr>
    </w:lvl>
    <w:lvl w:ilvl="8" w:tplc="04150005" w:tentative="1">
      <w:start w:val="1"/>
      <w:numFmt w:val="bullet"/>
      <w:lvlText w:val=""/>
      <w:lvlJc w:val="left"/>
      <w:pPr>
        <w:ind w:left="6401" w:hanging="360"/>
      </w:pPr>
      <w:rPr>
        <w:rFonts w:ascii="Wingdings" w:hAnsi="Wingdings" w:hint="default"/>
      </w:rPr>
    </w:lvl>
  </w:abstractNum>
  <w:abstractNum w:abstractNumId="43" w15:restartNumberingAfterBreak="0">
    <w:nsid w:val="6DFF246A"/>
    <w:multiLevelType w:val="hybridMultilevel"/>
    <w:tmpl w:val="A25C4622"/>
    <w:lvl w:ilvl="0" w:tplc="0415000F">
      <w:start w:val="1"/>
      <w:numFmt w:val="decimal"/>
      <w:lvlText w:val="%1."/>
      <w:lvlJc w:val="left"/>
      <w:pPr>
        <w:ind w:left="1080" w:hanging="360"/>
      </w:pPr>
    </w:lvl>
    <w:lvl w:ilvl="1" w:tplc="04150011">
      <w:start w:val="1"/>
      <w:numFmt w:val="decimal"/>
      <w:lvlText w:val="%2)"/>
      <w:lvlJc w:val="left"/>
      <w:pPr>
        <w:ind w:left="1800" w:hanging="360"/>
      </w:pPr>
    </w:lvl>
    <w:lvl w:ilvl="2" w:tplc="A7CA77AE">
      <w:start w:val="1"/>
      <w:numFmt w:val="bullet"/>
      <w:lvlText w:val=""/>
      <w:lvlJc w:val="left"/>
      <w:pPr>
        <w:ind w:left="2520" w:hanging="180"/>
      </w:pPr>
      <w:rPr>
        <w:rFonts w:ascii="Symbol" w:hAnsi="Symbol" w:hint="default"/>
      </w:rPr>
    </w:lvl>
    <w:lvl w:ilvl="3" w:tplc="7E3A19A2">
      <w:start w:val="1"/>
      <w:numFmt w:val="lowerLetter"/>
      <w:lvlText w:val="%4)"/>
      <w:lvlJc w:val="left"/>
      <w:pPr>
        <w:ind w:left="3240" w:hanging="360"/>
      </w:pPr>
      <w:rPr>
        <w:rFonts w:ascii="Times New Roman" w:hAnsi="Times New Roman"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6FF61316"/>
    <w:multiLevelType w:val="multilevel"/>
    <w:tmpl w:val="D3180142"/>
    <w:lvl w:ilvl="0">
      <w:start w:val="1"/>
      <w:numFmt w:val="decimal"/>
      <w:lvlText w:val="%1."/>
      <w:lvlJc w:val="left"/>
      <w:pPr>
        <w:ind w:left="360" w:hanging="360"/>
      </w:pPr>
      <w:rPr>
        <w:rFonts w:ascii="Open Sans" w:hAnsi="Open Sans" w:cs="Open Sans" w:hint="default"/>
        <w:b w:val="0"/>
        <w:i w:val="0"/>
        <w:strike w:val="0"/>
        <w:dstrike w:val="0"/>
        <w:color w:val="auto"/>
        <w:sz w:val="20"/>
        <w:szCs w:val="20"/>
        <w:u w:val="none"/>
        <w:effect w:val="none"/>
      </w:rPr>
    </w:lvl>
    <w:lvl w:ilvl="1">
      <w:start w:val="1"/>
      <w:numFmt w:val="decimal"/>
      <w:lvlText w:val="%1.%2."/>
      <w:lvlJc w:val="left"/>
      <w:pPr>
        <w:ind w:left="1000" w:hanging="432"/>
      </w:pPr>
      <w:rPr>
        <w:b w:val="0"/>
        <w:i w:val="0"/>
        <w:color w:val="auto"/>
      </w:rPr>
    </w:lvl>
    <w:lvl w:ilvl="2">
      <w:start w:val="1"/>
      <w:numFmt w:val="decimal"/>
      <w:lvlText w:val="%1.%2.%3."/>
      <w:lvlJc w:val="left"/>
      <w:pPr>
        <w:ind w:left="1224" w:hanging="504"/>
      </w:pPr>
      <w:rPr>
        <w:b w:val="0"/>
        <w:i w:val="0"/>
        <w:sz w:val="22"/>
        <w:szCs w:val="22"/>
      </w:rPr>
    </w:lvl>
    <w:lvl w:ilvl="3">
      <w:start w:val="1"/>
      <w:numFmt w:val="decimal"/>
      <w:lvlText w:val="%1.%2.%3.%4."/>
      <w:lvlJc w:val="left"/>
      <w:pPr>
        <w:ind w:left="4334" w:hanging="648"/>
      </w:pPr>
      <w:rPr>
        <w:b w:val="0"/>
        <w:i w:val="0"/>
      </w:rPr>
    </w:lvl>
    <w:lvl w:ilvl="4">
      <w:start w:val="1"/>
      <w:numFmt w:val="decimal"/>
      <w:lvlText w:val="%1.%2.%3.%4.%5."/>
      <w:lvlJc w:val="left"/>
      <w:pPr>
        <w:ind w:left="2232" w:hanging="792"/>
      </w:pPr>
      <w:rPr>
        <w:b w:val="0"/>
        <w:i w:val="0"/>
      </w:rPr>
    </w:lvl>
    <w:lvl w:ilvl="5">
      <w:start w:val="1"/>
      <w:numFmt w:val="decimal"/>
      <w:lvlText w:val="%1.%2.%3.%4.%5.%6."/>
      <w:lvlJc w:val="left"/>
      <w:pPr>
        <w:ind w:left="2736" w:hanging="936"/>
      </w:pPr>
      <w:rPr>
        <w:b w:val="0"/>
        <w:i w:val="0"/>
      </w:rPr>
    </w:lvl>
    <w:lvl w:ilvl="6">
      <w:start w:val="1"/>
      <w:numFmt w:val="decimal"/>
      <w:lvlText w:val="%1.%2.%3.%4.%5.%6.%7."/>
      <w:lvlJc w:val="left"/>
      <w:pPr>
        <w:ind w:left="3240" w:hanging="1080"/>
      </w:pPr>
      <w:rPr>
        <w:b w:val="0"/>
        <w:i w:val="0"/>
      </w:rPr>
    </w:lvl>
    <w:lvl w:ilvl="7">
      <w:start w:val="1"/>
      <w:numFmt w:val="decimal"/>
      <w:lvlText w:val="%1.%2.%3.%4.%5.%6.%7.%8."/>
      <w:lvlJc w:val="left"/>
      <w:pPr>
        <w:ind w:left="3744" w:hanging="1224"/>
      </w:pPr>
      <w:rPr>
        <w:b w:val="0"/>
        <w:i w:val="0"/>
      </w:rPr>
    </w:lvl>
    <w:lvl w:ilvl="8">
      <w:start w:val="1"/>
      <w:numFmt w:val="decimal"/>
      <w:lvlText w:val="%1.%2.%3.%4.%5.%6.%7.%8.%9."/>
      <w:lvlJc w:val="left"/>
      <w:pPr>
        <w:ind w:left="4320" w:hanging="1440"/>
      </w:pPr>
      <w:rPr>
        <w:b w:val="0"/>
        <w:i w:val="0"/>
      </w:rPr>
    </w:lvl>
  </w:abstractNum>
  <w:abstractNum w:abstractNumId="45" w15:restartNumberingAfterBreak="0">
    <w:nsid w:val="737655E0"/>
    <w:multiLevelType w:val="hybridMultilevel"/>
    <w:tmpl w:val="56C68172"/>
    <w:lvl w:ilvl="0" w:tplc="0CBAAF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CB1688"/>
    <w:multiLevelType w:val="hybridMultilevel"/>
    <w:tmpl w:val="C0D0A7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99764FE"/>
    <w:multiLevelType w:val="hybridMultilevel"/>
    <w:tmpl w:val="0D780DB4"/>
    <w:lvl w:ilvl="0" w:tplc="F72E3D2E">
      <w:start w:val="1"/>
      <w:numFmt w:val="decimal"/>
      <w:lvlText w:val="%1."/>
      <w:lvlJc w:val="left"/>
      <w:pPr>
        <w:tabs>
          <w:tab w:val="num" w:pos="3949"/>
        </w:tabs>
        <w:ind w:left="3949" w:hanging="360"/>
      </w:pPr>
      <w:rPr>
        <w:rFonts w:ascii="Open Sans" w:eastAsia="Times New Roman" w:hAnsi="Open Sans" w:cs="Open Sans"/>
        <w:b w:val="0"/>
      </w:rPr>
    </w:lvl>
    <w:lvl w:ilvl="1" w:tplc="13EA6CB4">
      <w:start w:val="1"/>
      <w:numFmt w:val="decimal"/>
      <w:lvlText w:val="%2)"/>
      <w:lvlJc w:val="left"/>
      <w:pPr>
        <w:tabs>
          <w:tab w:val="num" w:pos="1440"/>
        </w:tabs>
        <w:ind w:left="1440" w:hanging="360"/>
      </w:pPr>
      <w:rPr>
        <w:rFonts w:cs="Times New Roman" w:hint="default"/>
        <w:b w:val="0"/>
      </w:rPr>
    </w:lvl>
    <w:lvl w:ilvl="2" w:tplc="1F543ED6">
      <w:start w:val="3"/>
      <w:numFmt w:val="decimal"/>
      <w:lvlText w:val="%3."/>
      <w:lvlJc w:val="left"/>
      <w:pPr>
        <w:tabs>
          <w:tab w:val="num" w:pos="2340"/>
        </w:tabs>
        <w:ind w:left="2340" w:hanging="360"/>
      </w:pPr>
      <w:rPr>
        <w:rFonts w:cs="Times New Roman" w:hint="default"/>
        <w:b w:val="0"/>
      </w:rPr>
    </w:lvl>
    <w:lvl w:ilvl="3" w:tplc="0415000F">
      <w:start w:val="1"/>
      <w:numFmt w:val="decimal"/>
      <w:lvlText w:val="%4)"/>
      <w:lvlJc w:val="left"/>
      <w:pPr>
        <w:tabs>
          <w:tab w:val="num" w:pos="2880"/>
        </w:tabs>
        <w:ind w:left="2880" w:hanging="360"/>
      </w:pPr>
      <w:rPr>
        <w:rFonts w:cs="Times New Roman" w:hint="default"/>
        <w:b w:val="0"/>
      </w:rPr>
    </w:lvl>
    <w:lvl w:ilvl="4" w:tplc="04150019">
      <w:start w:val="40"/>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B4B40FD"/>
    <w:multiLevelType w:val="hybridMultilevel"/>
    <w:tmpl w:val="CFA8ECFC"/>
    <w:lvl w:ilvl="0" w:tplc="02C225FE">
      <w:start w:val="1"/>
      <w:numFmt w:val="decimal"/>
      <w:lvlText w:val="%1)"/>
      <w:lvlJc w:val="left"/>
      <w:pPr>
        <w:ind w:left="1273" w:hanging="705"/>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7CE06270"/>
    <w:multiLevelType w:val="hybridMultilevel"/>
    <w:tmpl w:val="77A2FA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6"/>
  </w:num>
  <w:num w:numId="3">
    <w:abstractNumId w:val="23"/>
  </w:num>
  <w:num w:numId="4">
    <w:abstractNumId w:val="47"/>
  </w:num>
  <w:num w:numId="5">
    <w:abstractNumId w:val="26"/>
  </w:num>
  <w:num w:numId="6">
    <w:abstractNumId w:val="44"/>
  </w:num>
  <w:num w:numId="7">
    <w:abstractNumId w:val="20"/>
  </w:num>
  <w:num w:numId="8">
    <w:abstractNumId w:val="32"/>
  </w:num>
  <w:num w:numId="9">
    <w:abstractNumId w:val="33"/>
  </w:num>
  <w:num w:numId="10">
    <w:abstractNumId w:val="36"/>
  </w:num>
  <w:num w:numId="11">
    <w:abstractNumId w:val="14"/>
  </w:num>
  <w:num w:numId="12">
    <w:abstractNumId w:val="22"/>
  </w:num>
  <w:num w:numId="13">
    <w:abstractNumId w:val="39"/>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42"/>
  </w:num>
  <w:num w:numId="20">
    <w:abstractNumId w:val="18"/>
  </w:num>
  <w:num w:numId="21">
    <w:abstractNumId w:val="6"/>
  </w:num>
  <w:num w:numId="22">
    <w:abstractNumId w:val="49"/>
  </w:num>
  <w:num w:numId="23">
    <w:abstractNumId w:val="8"/>
  </w:num>
  <w:num w:numId="24">
    <w:abstractNumId w:val="10"/>
  </w:num>
  <w:num w:numId="25">
    <w:abstractNumId w:val="19"/>
  </w:num>
  <w:num w:numId="26">
    <w:abstractNumId w:val="29"/>
  </w:num>
  <w:num w:numId="27">
    <w:abstractNumId w:val="3"/>
  </w:num>
  <w:num w:numId="28">
    <w:abstractNumId w:val="12"/>
  </w:num>
  <w:num w:numId="29">
    <w:abstractNumId w:val="43"/>
  </w:num>
  <w:num w:numId="30">
    <w:abstractNumId w:val="25"/>
  </w:num>
  <w:num w:numId="31">
    <w:abstractNumId w:val="45"/>
  </w:num>
  <w:num w:numId="32">
    <w:abstractNumId w:val="9"/>
  </w:num>
  <w:num w:numId="33">
    <w:abstractNumId w:val="28"/>
  </w:num>
  <w:num w:numId="34">
    <w:abstractNumId w:val="40"/>
  </w:num>
  <w:num w:numId="35">
    <w:abstractNumId w:val="38"/>
  </w:num>
  <w:num w:numId="36">
    <w:abstractNumId w:val="5"/>
  </w:num>
  <w:num w:numId="37">
    <w:abstractNumId w:val="15"/>
  </w:num>
  <w:num w:numId="38">
    <w:abstractNumId w:val="21"/>
  </w:num>
  <w:num w:numId="39">
    <w:abstractNumId w:val="24"/>
  </w:num>
  <w:num w:numId="40">
    <w:abstractNumId w:val="17"/>
  </w:num>
  <w:num w:numId="41">
    <w:abstractNumId w:val="35"/>
  </w:num>
  <w:num w:numId="42">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num>
  <w:num w:numId="44">
    <w:abstractNumId w:val="7"/>
  </w:num>
  <w:num w:numId="45">
    <w:abstractNumId w:val="0"/>
  </w:num>
  <w:num w:numId="46">
    <w:abstractNumId w:val="1"/>
  </w:num>
  <w:num w:numId="47">
    <w:abstractNumId w:val="2"/>
  </w:num>
  <w:num w:numId="48">
    <w:abstractNumId w:val="27"/>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num>
  <w:num w:numId="51">
    <w:abstractNumId w:val="11"/>
  </w:num>
  <w:num w:numId="52">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7DF"/>
    <w:rsid w:val="000002DA"/>
    <w:rsid w:val="00002659"/>
    <w:rsid w:val="00024A04"/>
    <w:rsid w:val="000349FF"/>
    <w:rsid w:val="0003748F"/>
    <w:rsid w:val="00051425"/>
    <w:rsid w:val="00051441"/>
    <w:rsid w:val="000516E3"/>
    <w:rsid w:val="00054161"/>
    <w:rsid w:val="00055DEA"/>
    <w:rsid w:val="00061FB0"/>
    <w:rsid w:val="00070737"/>
    <w:rsid w:val="000754EF"/>
    <w:rsid w:val="00076232"/>
    <w:rsid w:val="00083B3A"/>
    <w:rsid w:val="00083D06"/>
    <w:rsid w:val="00083FC4"/>
    <w:rsid w:val="00094D92"/>
    <w:rsid w:val="000A6988"/>
    <w:rsid w:val="000B16B3"/>
    <w:rsid w:val="000B3842"/>
    <w:rsid w:val="000B43F3"/>
    <w:rsid w:val="000B7742"/>
    <w:rsid w:val="000C2C3B"/>
    <w:rsid w:val="000C5AC9"/>
    <w:rsid w:val="000D3275"/>
    <w:rsid w:val="000D614C"/>
    <w:rsid w:val="000E4016"/>
    <w:rsid w:val="000E6547"/>
    <w:rsid w:val="000F28E6"/>
    <w:rsid w:val="00106318"/>
    <w:rsid w:val="00141BA3"/>
    <w:rsid w:val="00143970"/>
    <w:rsid w:val="00143D3A"/>
    <w:rsid w:val="00153B94"/>
    <w:rsid w:val="00172DEA"/>
    <w:rsid w:val="00176C8E"/>
    <w:rsid w:val="001777C0"/>
    <w:rsid w:val="00180588"/>
    <w:rsid w:val="001861D3"/>
    <w:rsid w:val="00186900"/>
    <w:rsid w:val="00190866"/>
    <w:rsid w:val="001C5A42"/>
    <w:rsid w:val="001D11C6"/>
    <w:rsid w:val="001F3190"/>
    <w:rsid w:val="00200FF1"/>
    <w:rsid w:val="0020653A"/>
    <w:rsid w:val="002136B8"/>
    <w:rsid w:val="00215E4C"/>
    <w:rsid w:val="0022107C"/>
    <w:rsid w:val="00222F4A"/>
    <w:rsid w:val="00230B6A"/>
    <w:rsid w:val="002336CC"/>
    <w:rsid w:val="00262D7A"/>
    <w:rsid w:val="002657F3"/>
    <w:rsid w:val="00266ADA"/>
    <w:rsid w:val="00281C4E"/>
    <w:rsid w:val="0029554A"/>
    <w:rsid w:val="0029586B"/>
    <w:rsid w:val="00296587"/>
    <w:rsid w:val="002A33CF"/>
    <w:rsid w:val="002A4673"/>
    <w:rsid w:val="002A6052"/>
    <w:rsid w:val="002B0F9F"/>
    <w:rsid w:val="002C0923"/>
    <w:rsid w:val="002C340D"/>
    <w:rsid w:val="002E105D"/>
    <w:rsid w:val="002F204C"/>
    <w:rsid w:val="002F288A"/>
    <w:rsid w:val="002F37DF"/>
    <w:rsid w:val="00301433"/>
    <w:rsid w:val="0031407C"/>
    <w:rsid w:val="0034194F"/>
    <w:rsid w:val="00350273"/>
    <w:rsid w:val="003534BA"/>
    <w:rsid w:val="0036580F"/>
    <w:rsid w:val="00385FEA"/>
    <w:rsid w:val="00393412"/>
    <w:rsid w:val="003936B2"/>
    <w:rsid w:val="003A4F15"/>
    <w:rsid w:val="003A6FAE"/>
    <w:rsid w:val="003C0D85"/>
    <w:rsid w:val="003F03D2"/>
    <w:rsid w:val="003F3CF8"/>
    <w:rsid w:val="00407C9A"/>
    <w:rsid w:val="004138EF"/>
    <w:rsid w:val="0042115E"/>
    <w:rsid w:val="0042624C"/>
    <w:rsid w:val="00447E37"/>
    <w:rsid w:val="0045322C"/>
    <w:rsid w:val="00453C0E"/>
    <w:rsid w:val="00463A88"/>
    <w:rsid w:val="004723F6"/>
    <w:rsid w:val="00472796"/>
    <w:rsid w:val="0048207F"/>
    <w:rsid w:val="0048414C"/>
    <w:rsid w:val="00485961"/>
    <w:rsid w:val="00486354"/>
    <w:rsid w:val="004866EC"/>
    <w:rsid w:val="00491641"/>
    <w:rsid w:val="00496890"/>
    <w:rsid w:val="004A7B92"/>
    <w:rsid w:val="004B5213"/>
    <w:rsid w:val="004C1004"/>
    <w:rsid w:val="004F1C6D"/>
    <w:rsid w:val="005109F7"/>
    <w:rsid w:val="005122F7"/>
    <w:rsid w:val="00516841"/>
    <w:rsid w:val="00532810"/>
    <w:rsid w:val="0053495D"/>
    <w:rsid w:val="00535D60"/>
    <w:rsid w:val="005419F6"/>
    <w:rsid w:val="0055163E"/>
    <w:rsid w:val="00555CAE"/>
    <w:rsid w:val="00594EC4"/>
    <w:rsid w:val="00597AF8"/>
    <w:rsid w:val="00597FD5"/>
    <w:rsid w:val="005A4240"/>
    <w:rsid w:val="005A4BBE"/>
    <w:rsid w:val="005A665B"/>
    <w:rsid w:val="005C39E1"/>
    <w:rsid w:val="005C6E8A"/>
    <w:rsid w:val="005C799F"/>
    <w:rsid w:val="005F01F8"/>
    <w:rsid w:val="005F216D"/>
    <w:rsid w:val="005F4857"/>
    <w:rsid w:val="005F57C0"/>
    <w:rsid w:val="005F7597"/>
    <w:rsid w:val="00600259"/>
    <w:rsid w:val="00601740"/>
    <w:rsid w:val="006106B6"/>
    <w:rsid w:val="00612FBC"/>
    <w:rsid w:val="00626490"/>
    <w:rsid w:val="00634DCC"/>
    <w:rsid w:val="00635E18"/>
    <w:rsid w:val="00641A25"/>
    <w:rsid w:val="006448F7"/>
    <w:rsid w:val="00645D33"/>
    <w:rsid w:val="006505DA"/>
    <w:rsid w:val="00660450"/>
    <w:rsid w:val="00660776"/>
    <w:rsid w:val="0066178E"/>
    <w:rsid w:val="0066236D"/>
    <w:rsid w:val="006710A4"/>
    <w:rsid w:val="00675097"/>
    <w:rsid w:val="0067581D"/>
    <w:rsid w:val="00682F7F"/>
    <w:rsid w:val="00687FEA"/>
    <w:rsid w:val="00696431"/>
    <w:rsid w:val="0069704A"/>
    <w:rsid w:val="006B4131"/>
    <w:rsid w:val="006C237A"/>
    <w:rsid w:val="006C316D"/>
    <w:rsid w:val="006D293A"/>
    <w:rsid w:val="006E2FE4"/>
    <w:rsid w:val="007008A8"/>
    <w:rsid w:val="00700CF7"/>
    <w:rsid w:val="00700DD0"/>
    <w:rsid w:val="00706C0F"/>
    <w:rsid w:val="00716BE8"/>
    <w:rsid w:val="00735739"/>
    <w:rsid w:val="00737FFD"/>
    <w:rsid w:val="007430A0"/>
    <w:rsid w:val="00744848"/>
    <w:rsid w:val="00752164"/>
    <w:rsid w:val="00756D19"/>
    <w:rsid w:val="00764A71"/>
    <w:rsid w:val="00764B6E"/>
    <w:rsid w:val="007C4427"/>
    <w:rsid w:val="007E619E"/>
    <w:rsid w:val="007E781A"/>
    <w:rsid w:val="007E7B9A"/>
    <w:rsid w:val="007F5821"/>
    <w:rsid w:val="00802B92"/>
    <w:rsid w:val="00805AB2"/>
    <w:rsid w:val="00817F0C"/>
    <w:rsid w:val="00823369"/>
    <w:rsid w:val="00827772"/>
    <w:rsid w:val="00833D54"/>
    <w:rsid w:val="008366B3"/>
    <w:rsid w:val="008470A8"/>
    <w:rsid w:val="00847800"/>
    <w:rsid w:val="00847B14"/>
    <w:rsid w:val="00852508"/>
    <w:rsid w:val="00853696"/>
    <w:rsid w:val="00856A6A"/>
    <w:rsid w:val="0087296B"/>
    <w:rsid w:val="0089508A"/>
    <w:rsid w:val="008A2459"/>
    <w:rsid w:val="008B04F7"/>
    <w:rsid w:val="008C6C3B"/>
    <w:rsid w:val="008D4B2D"/>
    <w:rsid w:val="008F056B"/>
    <w:rsid w:val="008F5155"/>
    <w:rsid w:val="0090382C"/>
    <w:rsid w:val="00933B15"/>
    <w:rsid w:val="00940C97"/>
    <w:rsid w:val="009741E8"/>
    <w:rsid w:val="00984FD2"/>
    <w:rsid w:val="0099200B"/>
    <w:rsid w:val="00994FC5"/>
    <w:rsid w:val="009B5337"/>
    <w:rsid w:val="009C5887"/>
    <w:rsid w:val="009D1A7D"/>
    <w:rsid w:val="009D4C8E"/>
    <w:rsid w:val="009D75D8"/>
    <w:rsid w:val="009E4D32"/>
    <w:rsid w:val="009F14A9"/>
    <w:rsid w:val="00A03905"/>
    <w:rsid w:val="00A04494"/>
    <w:rsid w:val="00A15FB9"/>
    <w:rsid w:val="00A30458"/>
    <w:rsid w:val="00A32341"/>
    <w:rsid w:val="00A37099"/>
    <w:rsid w:val="00A52070"/>
    <w:rsid w:val="00A74221"/>
    <w:rsid w:val="00A74991"/>
    <w:rsid w:val="00A77CE6"/>
    <w:rsid w:val="00A830EF"/>
    <w:rsid w:val="00A84F59"/>
    <w:rsid w:val="00A951AC"/>
    <w:rsid w:val="00AA2234"/>
    <w:rsid w:val="00AA65F1"/>
    <w:rsid w:val="00AB09ED"/>
    <w:rsid w:val="00AB1DB3"/>
    <w:rsid w:val="00AB3A14"/>
    <w:rsid w:val="00AC3167"/>
    <w:rsid w:val="00AD03C3"/>
    <w:rsid w:val="00AD5D27"/>
    <w:rsid w:val="00AF7FD5"/>
    <w:rsid w:val="00B2469E"/>
    <w:rsid w:val="00B42865"/>
    <w:rsid w:val="00B53100"/>
    <w:rsid w:val="00B55983"/>
    <w:rsid w:val="00B62884"/>
    <w:rsid w:val="00B72B20"/>
    <w:rsid w:val="00B82047"/>
    <w:rsid w:val="00BB18EE"/>
    <w:rsid w:val="00BC3B1C"/>
    <w:rsid w:val="00BC6A19"/>
    <w:rsid w:val="00BC73ED"/>
    <w:rsid w:val="00BD2101"/>
    <w:rsid w:val="00BE545F"/>
    <w:rsid w:val="00BE5C29"/>
    <w:rsid w:val="00BE6FF3"/>
    <w:rsid w:val="00C26E3E"/>
    <w:rsid w:val="00C33162"/>
    <w:rsid w:val="00C47C18"/>
    <w:rsid w:val="00C505DF"/>
    <w:rsid w:val="00C55BC5"/>
    <w:rsid w:val="00C64E31"/>
    <w:rsid w:val="00C749FA"/>
    <w:rsid w:val="00C9017E"/>
    <w:rsid w:val="00C9210A"/>
    <w:rsid w:val="00CB31A7"/>
    <w:rsid w:val="00CC0498"/>
    <w:rsid w:val="00CC282A"/>
    <w:rsid w:val="00CC7445"/>
    <w:rsid w:val="00CC7D41"/>
    <w:rsid w:val="00CD7DB2"/>
    <w:rsid w:val="00CE12C6"/>
    <w:rsid w:val="00CF2667"/>
    <w:rsid w:val="00D300F8"/>
    <w:rsid w:val="00D304DB"/>
    <w:rsid w:val="00D314C5"/>
    <w:rsid w:val="00D41D04"/>
    <w:rsid w:val="00D45E35"/>
    <w:rsid w:val="00D473D7"/>
    <w:rsid w:val="00D64B2D"/>
    <w:rsid w:val="00D71127"/>
    <w:rsid w:val="00D72369"/>
    <w:rsid w:val="00D74863"/>
    <w:rsid w:val="00D7714B"/>
    <w:rsid w:val="00D80293"/>
    <w:rsid w:val="00D8239F"/>
    <w:rsid w:val="00DA37AC"/>
    <w:rsid w:val="00DA501B"/>
    <w:rsid w:val="00DA54DE"/>
    <w:rsid w:val="00DA67DE"/>
    <w:rsid w:val="00DB46F2"/>
    <w:rsid w:val="00DC1C40"/>
    <w:rsid w:val="00DC3EB7"/>
    <w:rsid w:val="00DC6C4B"/>
    <w:rsid w:val="00DD3FD2"/>
    <w:rsid w:val="00DD4733"/>
    <w:rsid w:val="00DF04B0"/>
    <w:rsid w:val="00E16305"/>
    <w:rsid w:val="00E20354"/>
    <w:rsid w:val="00E321D4"/>
    <w:rsid w:val="00E37A3A"/>
    <w:rsid w:val="00E50038"/>
    <w:rsid w:val="00E50426"/>
    <w:rsid w:val="00E538AC"/>
    <w:rsid w:val="00E57E1F"/>
    <w:rsid w:val="00E62FC8"/>
    <w:rsid w:val="00E70838"/>
    <w:rsid w:val="00E849F3"/>
    <w:rsid w:val="00E878C1"/>
    <w:rsid w:val="00E91235"/>
    <w:rsid w:val="00EA1B4D"/>
    <w:rsid w:val="00EE1A02"/>
    <w:rsid w:val="00EF7681"/>
    <w:rsid w:val="00F05559"/>
    <w:rsid w:val="00F0689D"/>
    <w:rsid w:val="00F14AA6"/>
    <w:rsid w:val="00F23AA8"/>
    <w:rsid w:val="00F268E9"/>
    <w:rsid w:val="00F26FEE"/>
    <w:rsid w:val="00F30A6F"/>
    <w:rsid w:val="00F3118F"/>
    <w:rsid w:val="00F318E5"/>
    <w:rsid w:val="00F37455"/>
    <w:rsid w:val="00F44EED"/>
    <w:rsid w:val="00F47AF5"/>
    <w:rsid w:val="00F52E6D"/>
    <w:rsid w:val="00F61316"/>
    <w:rsid w:val="00F6719D"/>
    <w:rsid w:val="00F7104F"/>
    <w:rsid w:val="00F72EB4"/>
    <w:rsid w:val="00F7416C"/>
    <w:rsid w:val="00F77931"/>
    <w:rsid w:val="00F80A5C"/>
    <w:rsid w:val="00F96E59"/>
    <w:rsid w:val="00FA7CBA"/>
    <w:rsid w:val="00FE3236"/>
    <w:rsid w:val="00FE3621"/>
    <w:rsid w:val="00FE38E3"/>
    <w:rsid w:val="00FE5C8E"/>
    <w:rsid w:val="00FE6C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6E2A9"/>
  <w15:chartTrackingRefBased/>
  <w15:docId w15:val="{707C4FB1-174D-497D-A1BD-21A72749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781A"/>
    <w:pPr>
      <w:spacing w:after="0" w:line="240" w:lineRule="auto"/>
    </w:pPr>
    <w:rPr>
      <w:rFonts w:ascii="Courier New" w:eastAsia="Times New Roman" w:hAnsi="Courier New"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F37DF"/>
    <w:pPr>
      <w:autoSpaceDE w:val="0"/>
      <w:autoSpaceDN w:val="0"/>
      <w:adjustRightInd w:val="0"/>
      <w:spacing w:after="0" w:line="240" w:lineRule="auto"/>
    </w:pPr>
    <w:rPr>
      <w:rFonts w:ascii="Arial" w:hAnsi="Arial" w:cs="Arial"/>
      <w:color w:val="000000"/>
      <w:sz w:val="24"/>
      <w:szCs w:val="24"/>
    </w:rPr>
  </w:style>
  <w:style w:type="paragraph" w:styleId="Akapitzlist">
    <w:name w:val="List Paragraph"/>
    <w:aliases w:val="normalny tekst,Numerowanie,Akapit z listą BS,Kolorowa lista — akcent 11,List Paragraph,Podsis rysunku"/>
    <w:basedOn w:val="Normalny"/>
    <w:link w:val="AkapitzlistZnak"/>
    <w:uiPriority w:val="34"/>
    <w:qFormat/>
    <w:rsid w:val="007E781A"/>
    <w:pPr>
      <w:ind w:left="720"/>
      <w:contextualSpacing/>
    </w:pPr>
  </w:style>
  <w:style w:type="character" w:customStyle="1" w:styleId="AkapitzlistZnak">
    <w:name w:val="Akapit z listą Znak"/>
    <w:aliases w:val="normalny tekst Znak,Numerowanie Znak,Akapit z listą BS Znak,Kolorowa lista — akcent 11 Znak,List Paragraph Znak,Podsis rysunku Znak"/>
    <w:link w:val="Akapitzlist"/>
    <w:uiPriority w:val="34"/>
    <w:rsid w:val="00A52070"/>
    <w:rPr>
      <w:rFonts w:ascii="Courier New" w:eastAsia="Times New Roman" w:hAnsi="Courier New" w:cs="Times New Roman"/>
      <w:sz w:val="24"/>
      <w:szCs w:val="20"/>
      <w:lang w:eastAsia="pl-PL"/>
    </w:rPr>
  </w:style>
  <w:style w:type="paragraph" w:styleId="Tekstprzypisukocowego">
    <w:name w:val="endnote text"/>
    <w:basedOn w:val="Normalny"/>
    <w:link w:val="TekstprzypisukocowegoZnak"/>
    <w:uiPriority w:val="99"/>
    <w:semiHidden/>
    <w:unhideWhenUsed/>
    <w:rsid w:val="00B42865"/>
    <w:rPr>
      <w:sz w:val="20"/>
    </w:rPr>
  </w:style>
  <w:style w:type="character" w:customStyle="1" w:styleId="TekstprzypisukocowegoZnak">
    <w:name w:val="Tekst przypisu końcowego Znak"/>
    <w:basedOn w:val="Domylnaczcionkaakapitu"/>
    <w:link w:val="Tekstprzypisukocowego"/>
    <w:uiPriority w:val="99"/>
    <w:semiHidden/>
    <w:rsid w:val="00B42865"/>
    <w:rPr>
      <w:rFonts w:ascii="Courier New" w:eastAsia="Times New Roman" w:hAnsi="Courier New" w:cs="Times New Roman"/>
      <w:sz w:val="20"/>
      <w:szCs w:val="20"/>
      <w:lang w:eastAsia="pl-PL"/>
    </w:rPr>
  </w:style>
  <w:style w:type="character" w:styleId="Odwoanieprzypisukocowego">
    <w:name w:val="endnote reference"/>
    <w:basedOn w:val="Domylnaczcionkaakapitu"/>
    <w:uiPriority w:val="99"/>
    <w:semiHidden/>
    <w:unhideWhenUsed/>
    <w:rsid w:val="00B42865"/>
    <w:rPr>
      <w:vertAlign w:val="superscript"/>
    </w:rPr>
  </w:style>
  <w:style w:type="paragraph" w:styleId="Tekstdymka">
    <w:name w:val="Balloon Text"/>
    <w:basedOn w:val="Normalny"/>
    <w:link w:val="TekstdymkaZnak"/>
    <w:uiPriority w:val="99"/>
    <w:semiHidden/>
    <w:unhideWhenUsed/>
    <w:rsid w:val="000B3842"/>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3842"/>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3A4F15"/>
    <w:rPr>
      <w:sz w:val="16"/>
      <w:szCs w:val="16"/>
    </w:rPr>
  </w:style>
  <w:style w:type="paragraph" w:styleId="Tekstkomentarza">
    <w:name w:val="annotation text"/>
    <w:basedOn w:val="Normalny"/>
    <w:link w:val="TekstkomentarzaZnak"/>
    <w:uiPriority w:val="99"/>
    <w:semiHidden/>
    <w:unhideWhenUsed/>
    <w:rsid w:val="003A4F15"/>
    <w:rPr>
      <w:sz w:val="20"/>
    </w:rPr>
  </w:style>
  <w:style w:type="character" w:customStyle="1" w:styleId="TekstkomentarzaZnak">
    <w:name w:val="Tekst komentarza Znak"/>
    <w:basedOn w:val="Domylnaczcionkaakapitu"/>
    <w:link w:val="Tekstkomentarza"/>
    <w:uiPriority w:val="99"/>
    <w:semiHidden/>
    <w:rsid w:val="003A4F15"/>
    <w:rPr>
      <w:rFonts w:ascii="Courier New" w:eastAsia="Times New Roman" w:hAnsi="Courier New"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A4F15"/>
    <w:rPr>
      <w:b/>
      <w:bCs/>
    </w:rPr>
  </w:style>
  <w:style w:type="character" w:customStyle="1" w:styleId="TematkomentarzaZnak">
    <w:name w:val="Temat komentarza Znak"/>
    <w:basedOn w:val="TekstkomentarzaZnak"/>
    <w:link w:val="Tematkomentarza"/>
    <w:uiPriority w:val="99"/>
    <w:semiHidden/>
    <w:rsid w:val="003A4F15"/>
    <w:rPr>
      <w:rFonts w:ascii="Courier New" w:eastAsia="Times New Roman" w:hAnsi="Courier New" w:cs="Times New Roman"/>
      <w:b/>
      <w:bCs/>
      <w:sz w:val="20"/>
      <w:szCs w:val="20"/>
      <w:lang w:eastAsia="pl-PL"/>
    </w:rPr>
  </w:style>
  <w:style w:type="paragraph" w:customStyle="1" w:styleId="Standard">
    <w:name w:val="Standard"/>
    <w:rsid w:val="00994FC5"/>
    <w:pPr>
      <w:suppressAutoHyphens/>
      <w:autoSpaceDN w:val="0"/>
      <w:spacing w:after="0" w:line="240" w:lineRule="auto"/>
      <w:textAlignment w:val="baseline"/>
    </w:pPr>
    <w:rPr>
      <w:rFonts w:ascii="Calibri" w:eastAsia="Calibri" w:hAnsi="Calibri" w:cs="Times New Roman"/>
      <w:kern w:val="3"/>
      <w:sz w:val="24"/>
      <w:szCs w:val="24"/>
      <w:lang w:eastAsia="zh-CN" w:bidi="hi-IN"/>
    </w:rPr>
  </w:style>
  <w:style w:type="paragraph" w:customStyle="1" w:styleId="Zwykytekst1">
    <w:name w:val="Zwykły tekst1"/>
    <w:basedOn w:val="Normalny"/>
    <w:rsid w:val="00994FC5"/>
    <w:pPr>
      <w:suppressAutoHyphens/>
    </w:pPr>
    <w:rPr>
      <w:rFonts w:ascii="Times New Roman" w:hAnsi="Times New Roman" w:cs="Calibri"/>
      <w:szCs w:val="24"/>
      <w:lang w:eastAsia="ar-SA"/>
    </w:rPr>
  </w:style>
  <w:style w:type="paragraph" w:styleId="Tekstprzypisudolnego">
    <w:name w:val="footnote text"/>
    <w:basedOn w:val="Normalny"/>
    <w:link w:val="TekstprzypisudolnegoZnak"/>
    <w:uiPriority w:val="99"/>
    <w:rsid w:val="008F056B"/>
    <w:rPr>
      <w:rFonts w:ascii="Times New Roman" w:hAnsi="Times New Roman"/>
      <w:sz w:val="20"/>
      <w:lang w:val="x-none" w:eastAsia="x-none"/>
    </w:rPr>
  </w:style>
  <w:style w:type="character" w:customStyle="1" w:styleId="TekstprzypisudolnegoZnak">
    <w:name w:val="Tekst przypisu dolnego Znak"/>
    <w:basedOn w:val="Domylnaczcionkaakapitu"/>
    <w:link w:val="Tekstprzypisudolnego"/>
    <w:uiPriority w:val="99"/>
    <w:rsid w:val="008F056B"/>
    <w:rPr>
      <w:rFonts w:ascii="Times New Roman" w:eastAsia="Times New Roman" w:hAnsi="Times New Roman" w:cs="Times New Roman"/>
      <w:sz w:val="20"/>
      <w:szCs w:val="20"/>
      <w:lang w:val="x-none" w:eastAsia="x-none"/>
    </w:rPr>
  </w:style>
  <w:style w:type="character" w:styleId="Odwoanieprzypisudolnego">
    <w:name w:val="footnote reference"/>
    <w:uiPriority w:val="99"/>
    <w:rsid w:val="008F056B"/>
    <w:rPr>
      <w:vertAlign w:val="superscript"/>
    </w:rPr>
  </w:style>
  <w:style w:type="paragraph" w:styleId="Poprawka">
    <w:name w:val="Revision"/>
    <w:hidden/>
    <w:uiPriority w:val="99"/>
    <w:semiHidden/>
    <w:rsid w:val="005A665B"/>
    <w:pPr>
      <w:spacing w:after="0" w:line="240" w:lineRule="auto"/>
    </w:pPr>
    <w:rPr>
      <w:rFonts w:ascii="Courier New" w:eastAsia="Times New Roman" w:hAnsi="Courier New" w:cs="Times New Roman"/>
      <w:sz w:val="24"/>
      <w:szCs w:val="20"/>
      <w:lang w:eastAsia="pl-PL"/>
    </w:rPr>
  </w:style>
  <w:style w:type="paragraph" w:styleId="Nagwek">
    <w:name w:val="header"/>
    <w:basedOn w:val="Normalny"/>
    <w:link w:val="NagwekZnak"/>
    <w:uiPriority w:val="99"/>
    <w:unhideWhenUsed/>
    <w:rsid w:val="00700CF7"/>
    <w:pPr>
      <w:tabs>
        <w:tab w:val="center" w:pos="4536"/>
        <w:tab w:val="right" w:pos="9072"/>
      </w:tabs>
    </w:pPr>
  </w:style>
  <w:style w:type="character" w:customStyle="1" w:styleId="NagwekZnak">
    <w:name w:val="Nagłówek Znak"/>
    <w:basedOn w:val="Domylnaczcionkaakapitu"/>
    <w:link w:val="Nagwek"/>
    <w:uiPriority w:val="99"/>
    <w:rsid w:val="00700CF7"/>
    <w:rPr>
      <w:rFonts w:ascii="Courier New" w:eastAsia="Times New Roman" w:hAnsi="Courier New" w:cs="Times New Roman"/>
      <w:sz w:val="24"/>
      <w:szCs w:val="20"/>
      <w:lang w:eastAsia="pl-PL"/>
    </w:rPr>
  </w:style>
  <w:style w:type="paragraph" w:styleId="Stopka">
    <w:name w:val="footer"/>
    <w:basedOn w:val="Normalny"/>
    <w:link w:val="StopkaZnak"/>
    <w:uiPriority w:val="99"/>
    <w:unhideWhenUsed/>
    <w:rsid w:val="00700CF7"/>
    <w:pPr>
      <w:tabs>
        <w:tab w:val="center" w:pos="4536"/>
        <w:tab w:val="right" w:pos="9072"/>
      </w:tabs>
    </w:pPr>
  </w:style>
  <w:style w:type="character" w:customStyle="1" w:styleId="StopkaZnak">
    <w:name w:val="Stopka Znak"/>
    <w:basedOn w:val="Domylnaczcionkaakapitu"/>
    <w:link w:val="Stopka"/>
    <w:uiPriority w:val="99"/>
    <w:rsid w:val="00700CF7"/>
    <w:rPr>
      <w:rFonts w:ascii="Courier New" w:eastAsia="Times New Roman" w:hAnsi="Courier New"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2AFBF-D7CE-49A7-BCA5-E51B29291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17</Pages>
  <Words>8671</Words>
  <Characters>52026</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Skubij Teresa</dc:creator>
  <cp:keywords/>
  <dc:description/>
  <cp:lastModifiedBy>Stokowska-Puchalska Magdalena</cp:lastModifiedBy>
  <cp:revision>12</cp:revision>
  <cp:lastPrinted>2019-11-08T07:05:00Z</cp:lastPrinted>
  <dcterms:created xsi:type="dcterms:W3CDTF">2019-11-14T09:54:00Z</dcterms:created>
  <dcterms:modified xsi:type="dcterms:W3CDTF">2019-12-18T11:41:00Z</dcterms:modified>
</cp:coreProperties>
</file>